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742f" w14:textId="bd47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Жамбыл облысы Қордай аудандық мәслихатының 2019 жылғы 23 желтоқсандағы № 62-4 шешімі. Жамбыл облысының Әділет департаментінде 2019 жылғы 27 желтоқсанда № 4470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"2020-2022 жылдарға арналған облыстық бюджет туралы" Жамбыл облыстық мәслихатының 2019 жылғы 12 желтоқсандағы </w:t>
      </w:r>
      <w:r>
        <w:rPr>
          <w:rFonts w:ascii="Times New Roman"/>
          <w:b w:val="false"/>
          <w:i w:val="false"/>
          <w:color w:val="000000"/>
          <w:sz w:val="28"/>
        </w:rPr>
        <w:t>№ 41-3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4449</w:t>
      </w:r>
      <w:r>
        <w:rPr>
          <w:rFonts w:ascii="Times New Roman"/>
          <w:b w:val="false"/>
          <w:i w:val="false"/>
          <w:color w:val="000000"/>
          <w:sz w:val="28"/>
        </w:rPr>
        <w:t xml:space="preserve"> болып тіркелген) сәйкес аудандық мәслихат ШЕШІМ ҚАБЫЛДАДЫ:</w:t>
      </w:r>
    </w:p>
    <w:bookmarkEnd w:id="0"/>
    <w:p>
      <w:pPr>
        <w:spacing w:after="0"/>
        <w:ind w:left="0"/>
        <w:jc w:val="both"/>
      </w:pPr>
      <w:r>
        <w:rPr>
          <w:rFonts w:ascii="Times New Roman"/>
          <w:b w:val="false"/>
          <w:i w:val="false"/>
          <w:color w:val="000000"/>
          <w:sz w:val="28"/>
        </w:rPr>
        <w:t>
      1. 2020-2022 жылдарға арналған аудандық бюджет тиісінше 1, 2, 3 қосымшаларға сәйкес, оның ішінде 2020 жылға мынандай көлемде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w:t>
      </w:r>
      <w:r>
        <w:rPr>
          <w:rFonts w:ascii="Times New Roman"/>
          <w:b w:val="false"/>
          <w:i w:val="false"/>
          <w:color w:val="000000"/>
          <w:sz w:val="28"/>
        </w:rPr>
        <w:t xml:space="preserve"> – 30 604 797 мың теңге, оның ішінде:</w:t>
      </w:r>
    </w:p>
    <w:p>
      <w:pPr>
        <w:spacing w:after="0"/>
        <w:ind w:left="0"/>
        <w:jc w:val="both"/>
      </w:pPr>
      <w:r>
        <w:rPr>
          <w:rFonts w:ascii="Times New Roman"/>
          <w:b w:val="false"/>
          <w:i w:val="false"/>
          <w:color w:val="000000"/>
          <w:sz w:val="28"/>
        </w:rPr>
        <w:t>
      салықтық түсімдер – 2 616 198 мың теңге;</w:t>
      </w:r>
    </w:p>
    <w:p>
      <w:pPr>
        <w:spacing w:after="0"/>
        <w:ind w:left="0"/>
        <w:jc w:val="both"/>
      </w:pPr>
      <w:r>
        <w:rPr>
          <w:rFonts w:ascii="Times New Roman"/>
          <w:b w:val="false"/>
          <w:i w:val="false"/>
          <w:color w:val="000000"/>
          <w:sz w:val="28"/>
        </w:rPr>
        <w:t>
      салықтық емес түсімдер – 16 688 мың теңге;</w:t>
      </w:r>
    </w:p>
    <w:p>
      <w:pPr>
        <w:spacing w:after="0"/>
        <w:ind w:left="0"/>
        <w:jc w:val="both"/>
      </w:pPr>
      <w:r>
        <w:rPr>
          <w:rFonts w:ascii="Times New Roman"/>
          <w:b w:val="false"/>
          <w:i w:val="false"/>
          <w:color w:val="000000"/>
          <w:sz w:val="28"/>
        </w:rPr>
        <w:t>
      негізгі капиталды сатудан түсетін түсімдер – 51 500 мың теңге;</w:t>
      </w:r>
    </w:p>
    <w:p>
      <w:pPr>
        <w:spacing w:after="0"/>
        <w:ind w:left="0"/>
        <w:jc w:val="both"/>
      </w:pPr>
      <w:r>
        <w:rPr>
          <w:rFonts w:ascii="Times New Roman"/>
          <w:b w:val="false"/>
          <w:i w:val="false"/>
          <w:color w:val="000000"/>
          <w:sz w:val="28"/>
        </w:rPr>
        <w:t>
      трансферттер түсімі – 27 722 521 мың теңге;</w:t>
      </w:r>
    </w:p>
    <w:p>
      <w:pPr>
        <w:spacing w:after="0"/>
        <w:ind w:left="0"/>
        <w:jc w:val="both"/>
      </w:pPr>
      <w:r>
        <w:rPr>
          <w:rFonts w:ascii="Times New Roman"/>
          <w:b w:val="false"/>
          <w:i w:val="false"/>
          <w:color w:val="000000"/>
          <w:sz w:val="28"/>
        </w:rPr>
        <w:t>
      2) шығындар – 31 566 113 мың теңге;</w:t>
      </w:r>
    </w:p>
    <w:p>
      <w:pPr>
        <w:spacing w:after="0"/>
        <w:ind w:left="0"/>
        <w:jc w:val="both"/>
      </w:pPr>
      <w:r>
        <w:rPr>
          <w:rFonts w:ascii="Times New Roman"/>
          <w:b w:val="false"/>
          <w:i w:val="false"/>
          <w:color w:val="000000"/>
          <w:sz w:val="28"/>
        </w:rPr>
        <w:t>
      3) таза бюджеттік кредиттеу – 1 125 509 мың теңге, оның ішінде:</w:t>
      </w:r>
    </w:p>
    <w:p>
      <w:pPr>
        <w:spacing w:after="0"/>
        <w:ind w:left="0"/>
        <w:jc w:val="both"/>
      </w:pPr>
      <w:r>
        <w:rPr>
          <w:rFonts w:ascii="Times New Roman"/>
          <w:b w:val="false"/>
          <w:i w:val="false"/>
          <w:color w:val="000000"/>
          <w:sz w:val="28"/>
        </w:rPr>
        <w:t>
      бюджеттік кредиттер – 1 168 083 мың теңге;</w:t>
      </w:r>
    </w:p>
    <w:p>
      <w:pPr>
        <w:spacing w:after="0"/>
        <w:ind w:left="0"/>
        <w:jc w:val="both"/>
      </w:pPr>
      <w:r>
        <w:rPr>
          <w:rFonts w:ascii="Times New Roman"/>
          <w:b w:val="false"/>
          <w:i w:val="false"/>
          <w:color w:val="000000"/>
          <w:sz w:val="28"/>
        </w:rPr>
        <w:t>
      бюджеттік кредиттерді өтеу – 42 574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-2 158 774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2 158 774 мың теңге, оның ішінде:</w:t>
      </w:r>
    </w:p>
    <w:p>
      <w:pPr>
        <w:spacing w:after="0"/>
        <w:ind w:left="0"/>
        <w:jc w:val="both"/>
      </w:pPr>
      <w:r>
        <w:rPr>
          <w:rFonts w:ascii="Times New Roman"/>
          <w:b w:val="false"/>
          <w:i w:val="false"/>
          <w:color w:val="000000"/>
          <w:sz w:val="28"/>
        </w:rPr>
        <w:t>
      қарыздар түсімі – 2 167 837 мың теңге;</w:t>
      </w:r>
    </w:p>
    <w:p>
      <w:pPr>
        <w:spacing w:after="0"/>
        <w:ind w:left="0"/>
        <w:jc w:val="both"/>
      </w:pPr>
      <w:r>
        <w:rPr>
          <w:rFonts w:ascii="Times New Roman"/>
          <w:b w:val="false"/>
          <w:i w:val="false"/>
          <w:color w:val="000000"/>
          <w:sz w:val="28"/>
        </w:rPr>
        <w:t>
      қарыздарды өтеу –42 574 мың теңге;</w:t>
      </w:r>
    </w:p>
    <w:p>
      <w:pPr>
        <w:spacing w:after="0"/>
        <w:ind w:left="0"/>
        <w:jc w:val="both"/>
      </w:pPr>
      <w:r>
        <w:rPr>
          <w:rFonts w:ascii="Times New Roman"/>
          <w:b w:val="false"/>
          <w:i w:val="false"/>
          <w:color w:val="000000"/>
          <w:sz w:val="28"/>
        </w:rPr>
        <w:t>
      бюджет қаражатының пайдаланылатын қалдықтары – 33 511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Жамбыл облысы Қордай аудандық мәслихатының 21.04.2020 </w:t>
      </w:r>
      <w:r>
        <w:rPr>
          <w:rFonts w:ascii="Times New Roman"/>
          <w:b w:val="false"/>
          <w:i w:val="false"/>
          <w:color w:val="000000"/>
          <w:sz w:val="28"/>
        </w:rPr>
        <w:t>№ 66-2</w:t>
      </w:r>
      <w:r>
        <w:rPr>
          <w:rFonts w:ascii="Times New Roman"/>
          <w:b w:val="false"/>
          <w:i w:val="false"/>
          <w:color w:val="ff0000"/>
          <w:sz w:val="28"/>
        </w:rPr>
        <w:t xml:space="preserve"> (01.01.2020 қолдаңысқа енгізіледі) шешімімен; өзгерістер енгізілді - Жамбыл облысы Қордай аудандық мәслихатының 26.06.2020 </w:t>
      </w:r>
      <w:r>
        <w:rPr>
          <w:rFonts w:ascii="Times New Roman"/>
          <w:b w:val="false"/>
          <w:i w:val="false"/>
          <w:color w:val="000000"/>
          <w:sz w:val="28"/>
        </w:rPr>
        <w:t>№ 69-10</w:t>
      </w:r>
      <w:r>
        <w:rPr>
          <w:rFonts w:ascii="Times New Roman"/>
          <w:b w:val="false"/>
          <w:i w:val="false"/>
          <w:color w:val="ff0000"/>
          <w:sz w:val="28"/>
        </w:rPr>
        <w:t xml:space="preserve"> (01.01.2020 қолдаңысқа енгізіледі); 28.08.2020 </w:t>
      </w:r>
      <w:r>
        <w:rPr>
          <w:rFonts w:ascii="Times New Roman"/>
          <w:b w:val="false"/>
          <w:i w:val="false"/>
          <w:color w:val="000000"/>
          <w:sz w:val="28"/>
        </w:rPr>
        <w:t>№ 72-2</w:t>
      </w:r>
      <w:r>
        <w:rPr>
          <w:rFonts w:ascii="Times New Roman"/>
          <w:b w:val="false"/>
          <w:i w:val="false"/>
          <w:color w:val="ff0000"/>
          <w:sz w:val="28"/>
        </w:rPr>
        <w:t xml:space="preserve"> (01.01.2020 қолдаңысқа енгізіледі); 27.10.2020 </w:t>
      </w:r>
      <w:r>
        <w:rPr>
          <w:rFonts w:ascii="Times New Roman"/>
          <w:b w:val="false"/>
          <w:i w:val="false"/>
          <w:color w:val="000000"/>
          <w:sz w:val="28"/>
        </w:rPr>
        <w:t>№ 75-2</w:t>
      </w:r>
      <w:r>
        <w:rPr>
          <w:rFonts w:ascii="Times New Roman"/>
          <w:b w:val="false"/>
          <w:i w:val="false"/>
          <w:color w:val="ff0000"/>
          <w:sz w:val="28"/>
        </w:rPr>
        <w:t xml:space="preserve"> (01.01.2020 қолдаңысқа енгізіледі); 08.12.2020 </w:t>
      </w:r>
      <w:r>
        <w:rPr>
          <w:rFonts w:ascii="Times New Roman"/>
          <w:b w:val="false"/>
          <w:i w:val="false"/>
          <w:color w:val="000000"/>
          <w:sz w:val="28"/>
        </w:rPr>
        <w:t>№ 77-2</w:t>
      </w:r>
      <w:r>
        <w:rPr>
          <w:rFonts w:ascii="Times New Roman"/>
          <w:b w:val="false"/>
          <w:i w:val="false"/>
          <w:color w:val="ff0000"/>
          <w:sz w:val="28"/>
        </w:rPr>
        <w:t xml:space="preserve"> (01.01.2020 қолдаңысқа енгізіледі) шешімдерімен.</w:t>
      </w:r>
      <w:r>
        <w:br/>
      </w:r>
      <w:r>
        <w:rPr>
          <w:rFonts w:ascii="Times New Roman"/>
          <w:b w:val="false"/>
          <w:i w:val="false"/>
          <w:color w:val="000000"/>
          <w:sz w:val="28"/>
        </w:rPr>
        <w:t>
</w:t>
      </w:r>
    </w:p>
    <w:bookmarkStart w:name="z26" w:id="1"/>
    <w:p>
      <w:pPr>
        <w:spacing w:after="0"/>
        <w:ind w:left="0"/>
        <w:jc w:val="both"/>
      </w:pPr>
      <w:r>
        <w:rPr>
          <w:rFonts w:ascii="Times New Roman"/>
          <w:b w:val="false"/>
          <w:i w:val="false"/>
          <w:color w:val="000000"/>
          <w:sz w:val="28"/>
        </w:rPr>
        <w:t>
      2. 2020 жылғы облыстық бюджеттен аудандық бюджетке берілетін субвенция мөлшері 14 157 707 мың теңге сомасында белгіленсін.</w:t>
      </w:r>
    </w:p>
    <w:bookmarkEnd w:id="1"/>
    <w:bookmarkStart w:name="z27" w:id="2"/>
    <w:p>
      <w:pPr>
        <w:spacing w:after="0"/>
        <w:ind w:left="0"/>
        <w:jc w:val="both"/>
      </w:pPr>
      <w:r>
        <w:rPr>
          <w:rFonts w:ascii="Times New Roman"/>
          <w:b w:val="false"/>
          <w:i w:val="false"/>
          <w:color w:val="000000"/>
          <w:sz w:val="28"/>
        </w:rPr>
        <w:t>
      3. 2020 жылғы аудандық бюджеттен аудандық маңызы бар қала, ауыл, кент, ауылдық округ әкімінің аппаратының бюджеттеріне берілетін бюджеттік субвенция 577 457 мың теңге сомасында белгіленсін, оның ішінде:</w:t>
      </w:r>
    </w:p>
    <w:bookmarkEnd w:id="2"/>
    <w:bookmarkStart w:name="z28" w:id="3"/>
    <w:p>
      <w:pPr>
        <w:spacing w:after="0"/>
        <w:ind w:left="0"/>
        <w:jc w:val="both"/>
      </w:pPr>
      <w:r>
        <w:rPr>
          <w:rFonts w:ascii="Times New Roman"/>
          <w:b w:val="false"/>
          <w:i w:val="false"/>
          <w:color w:val="000000"/>
          <w:sz w:val="28"/>
        </w:rPr>
        <w:t>
      Алға ауылдық округі – 18 954 мың теңге;</w:t>
      </w:r>
    </w:p>
    <w:bookmarkEnd w:id="3"/>
    <w:bookmarkStart w:name="z29" w:id="4"/>
    <w:p>
      <w:pPr>
        <w:spacing w:after="0"/>
        <w:ind w:left="0"/>
        <w:jc w:val="both"/>
      </w:pPr>
      <w:r>
        <w:rPr>
          <w:rFonts w:ascii="Times New Roman"/>
          <w:b w:val="false"/>
          <w:i w:val="false"/>
          <w:color w:val="000000"/>
          <w:sz w:val="28"/>
        </w:rPr>
        <w:t>
      Ауқатты ауылдық округі – 28 564 мың теңге;</w:t>
      </w:r>
    </w:p>
    <w:bookmarkEnd w:id="4"/>
    <w:bookmarkStart w:name="z30" w:id="5"/>
    <w:p>
      <w:pPr>
        <w:spacing w:after="0"/>
        <w:ind w:left="0"/>
        <w:jc w:val="both"/>
      </w:pPr>
      <w:r>
        <w:rPr>
          <w:rFonts w:ascii="Times New Roman"/>
          <w:b w:val="false"/>
          <w:i w:val="false"/>
          <w:color w:val="000000"/>
          <w:sz w:val="28"/>
        </w:rPr>
        <w:t>
      Бетқайнар ауылдық округі – 24 776 мың теңге;</w:t>
      </w:r>
    </w:p>
    <w:bookmarkEnd w:id="5"/>
    <w:bookmarkStart w:name="z31" w:id="6"/>
    <w:p>
      <w:pPr>
        <w:spacing w:after="0"/>
        <w:ind w:left="0"/>
        <w:jc w:val="both"/>
      </w:pPr>
      <w:r>
        <w:rPr>
          <w:rFonts w:ascii="Times New Roman"/>
          <w:b w:val="false"/>
          <w:i w:val="false"/>
          <w:color w:val="000000"/>
          <w:sz w:val="28"/>
        </w:rPr>
        <w:t>
      Жамбыл ауылдық округі – 32 846 мың теңге;</w:t>
      </w:r>
    </w:p>
    <w:bookmarkEnd w:id="6"/>
    <w:bookmarkStart w:name="z32" w:id="7"/>
    <w:p>
      <w:pPr>
        <w:spacing w:after="0"/>
        <w:ind w:left="0"/>
        <w:jc w:val="both"/>
      </w:pPr>
      <w:r>
        <w:rPr>
          <w:rFonts w:ascii="Times New Roman"/>
          <w:b w:val="false"/>
          <w:i w:val="false"/>
          <w:color w:val="000000"/>
          <w:sz w:val="28"/>
        </w:rPr>
        <w:t>
      Қақпатас ауылдық округі – 25 220 мың теңге;</w:t>
      </w:r>
    </w:p>
    <w:bookmarkEnd w:id="7"/>
    <w:bookmarkStart w:name="z33" w:id="8"/>
    <w:p>
      <w:pPr>
        <w:spacing w:after="0"/>
        <w:ind w:left="0"/>
        <w:jc w:val="both"/>
      </w:pPr>
      <w:r>
        <w:rPr>
          <w:rFonts w:ascii="Times New Roman"/>
          <w:b w:val="false"/>
          <w:i w:val="false"/>
          <w:color w:val="000000"/>
          <w:sz w:val="28"/>
        </w:rPr>
        <w:t>
      Қаракемер ауылдық округі – 26 117 мың теңге;</w:t>
      </w:r>
    </w:p>
    <w:bookmarkEnd w:id="8"/>
    <w:bookmarkStart w:name="z34" w:id="9"/>
    <w:p>
      <w:pPr>
        <w:spacing w:after="0"/>
        <w:ind w:left="0"/>
        <w:jc w:val="both"/>
      </w:pPr>
      <w:r>
        <w:rPr>
          <w:rFonts w:ascii="Times New Roman"/>
          <w:b w:val="false"/>
          <w:i w:val="false"/>
          <w:color w:val="000000"/>
          <w:sz w:val="28"/>
        </w:rPr>
        <w:t>
      Қарасай ауылдық округі –27 839 мың теңге;</w:t>
      </w:r>
    </w:p>
    <w:bookmarkEnd w:id="9"/>
    <w:bookmarkStart w:name="z35" w:id="10"/>
    <w:p>
      <w:pPr>
        <w:spacing w:after="0"/>
        <w:ind w:left="0"/>
        <w:jc w:val="both"/>
      </w:pPr>
      <w:r>
        <w:rPr>
          <w:rFonts w:ascii="Times New Roman"/>
          <w:b w:val="false"/>
          <w:i w:val="false"/>
          <w:color w:val="000000"/>
          <w:sz w:val="28"/>
        </w:rPr>
        <w:t>
      Қарасу ауылдық округі – 27 341 мың теңге;</w:t>
      </w:r>
    </w:p>
    <w:bookmarkEnd w:id="10"/>
    <w:bookmarkStart w:name="z36" w:id="11"/>
    <w:p>
      <w:pPr>
        <w:spacing w:after="0"/>
        <w:ind w:left="0"/>
        <w:jc w:val="both"/>
      </w:pPr>
      <w:r>
        <w:rPr>
          <w:rFonts w:ascii="Times New Roman"/>
          <w:b w:val="false"/>
          <w:i w:val="false"/>
          <w:color w:val="000000"/>
          <w:sz w:val="28"/>
        </w:rPr>
        <w:t>
      Қасық ауылдық округі – 33 248 мың теңге;</w:t>
      </w:r>
    </w:p>
    <w:bookmarkEnd w:id="11"/>
    <w:bookmarkStart w:name="z37" w:id="12"/>
    <w:p>
      <w:pPr>
        <w:spacing w:after="0"/>
        <w:ind w:left="0"/>
        <w:jc w:val="both"/>
      </w:pPr>
      <w:r>
        <w:rPr>
          <w:rFonts w:ascii="Times New Roman"/>
          <w:b w:val="false"/>
          <w:i w:val="false"/>
          <w:color w:val="000000"/>
          <w:sz w:val="28"/>
        </w:rPr>
        <w:t>
      Кенен ауылдық округі –19 333 мың теңге;</w:t>
      </w:r>
    </w:p>
    <w:bookmarkEnd w:id="12"/>
    <w:bookmarkStart w:name="z38" w:id="13"/>
    <w:p>
      <w:pPr>
        <w:spacing w:after="0"/>
        <w:ind w:left="0"/>
        <w:jc w:val="both"/>
      </w:pPr>
      <w:r>
        <w:rPr>
          <w:rFonts w:ascii="Times New Roman"/>
          <w:b w:val="false"/>
          <w:i w:val="false"/>
          <w:color w:val="000000"/>
          <w:sz w:val="28"/>
        </w:rPr>
        <w:t>
      Қордай ауылдық округі – 81 940 мың теңге;</w:t>
      </w:r>
    </w:p>
    <w:bookmarkEnd w:id="13"/>
    <w:bookmarkStart w:name="z39" w:id="14"/>
    <w:p>
      <w:pPr>
        <w:spacing w:after="0"/>
        <w:ind w:left="0"/>
        <w:jc w:val="both"/>
      </w:pPr>
      <w:r>
        <w:rPr>
          <w:rFonts w:ascii="Times New Roman"/>
          <w:b w:val="false"/>
          <w:i w:val="false"/>
          <w:color w:val="000000"/>
          <w:sz w:val="28"/>
        </w:rPr>
        <w:t>
      Масаншы ауылдық округі – 39 319 мың теңге;</w:t>
      </w:r>
    </w:p>
    <w:bookmarkEnd w:id="14"/>
    <w:bookmarkStart w:name="z40" w:id="15"/>
    <w:p>
      <w:pPr>
        <w:spacing w:after="0"/>
        <w:ind w:left="0"/>
        <w:jc w:val="both"/>
      </w:pPr>
      <w:r>
        <w:rPr>
          <w:rFonts w:ascii="Times New Roman"/>
          <w:b w:val="false"/>
          <w:i w:val="false"/>
          <w:color w:val="000000"/>
          <w:sz w:val="28"/>
        </w:rPr>
        <w:t>
      Ноғайбай ауылдық округі – 18 988 мың теңге;</w:t>
      </w:r>
    </w:p>
    <w:bookmarkEnd w:id="15"/>
    <w:bookmarkStart w:name="z41" w:id="16"/>
    <w:p>
      <w:pPr>
        <w:spacing w:after="0"/>
        <w:ind w:left="0"/>
        <w:jc w:val="both"/>
      </w:pPr>
      <w:r>
        <w:rPr>
          <w:rFonts w:ascii="Times New Roman"/>
          <w:b w:val="false"/>
          <w:i w:val="false"/>
          <w:color w:val="000000"/>
          <w:sz w:val="28"/>
        </w:rPr>
        <w:t>
      Отар ауылдық округі – 36 228 мың теңге;</w:t>
      </w:r>
    </w:p>
    <w:bookmarkEnd w:id="16"/>
    <w:bookmarkStart w:name="z42" w:id="17"/>
    <w:p>
      <w:pPr>
        <w:spacing w:after="0"/>
        <w:ind w:left="0"/>
        <w:jc w:val="both"/>
      </w:pPr>
      <w:r>
        <w:rPr>
          <w:rFonts w:ascii="Times New Roman"/>
          <w:b w:val="false"/>
          <w:i w:val="false"/>
          <w:color w:val="000000"/>
          <w:sz w:val="28"/>
        </w:rPr>
        <w:t>
      Сарыбұлақ ауылдық округі – 32 154 мың теңге;</w:t>
      </w:r>
    </w:p>
    <w:bookmarkEnd w:id="17"/>
    <w:bookmarkStart w:name="z43" w:id="18"/>
    <w:p>
      <w:pPr>
        <w:spacing w:after="0"/>
        <w:ind w:left="0"/>
        <w:jc w:val="both"/>
      </w:pPr>
      <w:r>
        <w:rPr>
          <w:rFonts w:ascii="Times New Roman"/>
          <w:b w:val="false"/>
          <w:i w:val="false"/>
          <w:color w:val="000000"/>
          <w:sz w:val="28"/>
        </w:rPr>
        <w:t>
      Сортөбе ауылдық округі – 43 260 мың теңге;</w:t>
      </w:r>
    </w:p>
    <w:bookmarkEnd w:id="18"/>
    <w:bookmarkStart w:name="z44" w:id="19"/>
    <w:p>
      <w:pPr>
        <w:spacing w:after="0"/>
        <w:ind w:left="0"/>
        <w:jc w:val="both"/>
      </w:pPr>
      <w:r>
        <w:rPr>
          <w:rFonts w:ascii="Times New Roman"/>
          <w:b w:val="false"/>
          <w:i w:val="false"/>
          <w:color w:val="000000"/>
          <w:sz w:val="28"/>
        </w:rPr>
        <w:t>
      Степной ауылдық округі – 29 633 мың теңге;</w:t>
      </w:r>
    </w:p>
    <w:bookmarkEnd w:id="19"/>
    <w:bookmarkStart w:name="z45" w:id="20"/>
    <w:p>
      <w:pPr>
        <w:spacing w:after="0"/>
        <w:ind w:left="0"/>
        <w:jc w:val="both"/>
      </w:pPr>
      <w:r>
        <w:rPr>
          <w:rFonts w:ascii="Times New Roman"/>
          <w:b w:val="false"/>
          <w:i w:val="false"/>
          <w:color w:val="000000"/>
          <w:sz w:val="28"/>
        </w:rPr>
        <w:t>
      Сулұтөр ауылдық округі-14 134 мың теңге;</w:t>
      </w:r>
    </w:p>
    <w:bookmarkEnd w:id="20"/>
    <w:bookmarkStart w:name="z46" w:id="21"/>
    <w:p>
      <w:pPr>
        <w:spacing w:after="0"/>
        <w:ind w:left="0"/>
        <w:jc w:val="both"/>
      </w:pPr>
      <w:r>
        <w:rPr>
          <w:rFonts w:ascii="Times New Roman"/>
          <w:b w:val="false"/>
          <w:i w:val="false"/>
          <w:color w:val="000000"/>
          <w:sz w:val="28"/>
        </w:rPr>
        <w:t>
      Үлкен Сулұтөр ауылдық округі-17 563 мың теңге.</w:t>
      </w:r>
    </w:p>
    <w:bookmarkEnd w:id="21"/>
    <w:bookmarkStart w:name="z47" w:id="22"/>
    <w:p>
      <w:pPr>
        <w:spacing w:after="0"/>
        <w:ind w:left="0"/>
        <w:jc w:val="both"/>
      </w:pPr>
      <w:r>
        <w:rPr>
          <w:rFonts w:ascii="Times New Roman"/>
          <w:b w:val="false"/>
          <w:i w:val="false"/>
          <w:color w:val="000000"/>
          <w:sz w:val="28"/>
        </w:rPr>
        <w:t>
      4. 2020 жылға аудандық, аудандық маңызы бар қала, ауыл, кент, ауылдық округ әкімінің аппаратының бюджеттеріне облыстық бюджет қаржысы есебінен нысаналы даму, ағымдағы транферттері, оның ішінде "е-Халық" ақпараттық жүйесін енгізуге байланыс төлемдері үшін 13 085 мың теңге көлемінде белгіленсін және Қордай ауданы әкімдігінің қаулысы негізінде айқындалады.</w:t>
      </w:r>
    </w:p>
    <w:bookmarkEnd w:id="22"/>
    <w:bookmarkStart w:name="z48" w:id="23"/>
    <w:p>
      <w:pPr>
        <w:spacing w:after="0"/>
        <w:ind w:left="0"/>
        <w:jc w:val="both"/>
      </w:pPr>
      <w:r>
        <w:rPr>
          <w:rFonts w:ascii="Times New Roman"/>
          <w:b w:val="false"/>
          <w:i w:val="false"/>
          <w:color w:val="000000"/>
          <w:sz w:val="28"/>
        </w:rPr>
        <w:t xml:space="preserve">
      5.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2020 – 2022 жылдары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 үстемақы қосу белгіленсін.</w:t>
      </w:r>
    </w:p>
    <w:bookmarkEnd w:id="23"/>
    <w:bookmarkStart w:name="z49" w:id="24"/>
    <w:p>
      <w:pPr>
        <w:spacing w:after="0"/>
        <w:ind w:left="0"/>
        <w:jc w:val="both"/>
      </w:pPr>
      <w:r>
        <w:rPr>
          <w:rFonts w:ascii="Times New Roman"/>
          <w:b w:val="false"/>
          <w:i w:val="false"/>
          <w:color w:val="000000"/>
          <w:sz w:val="28"/>
        </w:rPr>
        <w:t>
      6. 2020 жылға аудандық жергілікті атқарушы органның резерві 50 849 мың теңге сомасында бекітілсін.</w:t>
      </w:r>
    </w:p>
    <w:bookmarkEnd w:id="24"/>
    <w:bookmarkStart w:name="z50" w:id="25"/>
    <w:p>
      <w:pPr>
        <w:spacing w:after="0"/>
        <w:ind w:left="0"/>
        <w:jc w:val="both"/>
      </w:pPr>
      <w:r>
        <w:rPr>
          <w:rFonts w:ascii="Times New Roman"/>
          <w:b w:val="false"/>
          <w:i w:val="false"/>
          <w:color w:val="000000"/>
          <w:sz w:val="28"/>
        </w:rPr>
        <w:t xml:space="preserve">
      7. 2020 жылға арналған бюджеттің атқарылуы процессінде секвестрлеуге жатпайтын аудандық бюджет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25"/>
    <w:bookmarkStart w:name="z51" w:id="26"/>
    <w:p>
      <w:pPr>
        <w:spacing w:after="0"/>
        <w:ind w:left="0"/>
        <w:jc w:val="both"/>
      </w:pPr>
      <w:r>
        <w:rPr>
          <w:rFonts w:ascii="Times New Roman"/>
          <w:b w:val="false"/>
          <w:i w:val="false"/>
          <w:color w:val="000000"/>
          <w:sz w:val="28"/>
        </w:rPr>
        <w:t>
      8. Осы шешімнің орындалуын бақылау Қордай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w:t>
      </w:r>
    </w:p>
    <w:bookmarkEnd w:id="26"/>
    <w:bookmarkStart w:name="z52" w:id="27"/>
    <w:p>
      <w:pPr>
        <w:spacing w:after="0"/>
        <w:ind w:left="0"/>
        <w:jc w:val="both"/>
      </w:pPr>
      <w:r>
        <w:rPr>
          <w:rFonts w:ascii="Times New Roman"/>
          <w:b w:val="false"/>
          <w:i w:val="false"/>
          <w:color w:val="000000"/>
          <w:sz w:val="28"/>
        </w:rPr>
        <w:t>
      9. Осы шешім әділет органдарында мемлекеттік тіркеуден өткен күннен бастап күшіне енеді және 2020 жылдың 1 қаңтарынан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Қордай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Кипчакбаева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Қордай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w:t>
            </w:r>
            <w:r>
              <w:br/>
            </w:r>
            <w:r>
              <w:rPr>
                <w:rFonts w:ascii="Times New Roman"/>
                <w:b w:val="false"/>
                <w:i w:val="false"/>
                <w:color w:val="000000"/>
                <w:sz w:val="20"/>
              </w:rPr>
              <w:t>2019 жылғы 23 желтоқсандағы</w:t>
            </w:r>
            <w:r>
              <w:br/>
            </w:r>
            <w:r>
              <w:rPr>
                <w:rFonts w:ascii="Times New Roman"/>
                <w:b w:val="false"/>
                <w:i w:val="false"/>
                <w:color w:val="000000"/>
                <w:sz w:val="20"/>
              </w:rPr>
              <w:t>№ 62-4 шешіміне 1 қосымша</w:t>
            </w:r>
          </w:p>
        </w:tc>
      </w:tr>
    </w:tbl>
    <w:bookmarkStart w:name="z23" w:id="28"/>
    <w:p>
      <w:pPr>
        <w:spacing w:after="0"/>
        <w:ind w:left="0"/>
        <w:jc w:val="left"/>
      </w:pPr>
      <w:r>
        <w:rPr>
          <w:rFonts w:ascii="Times New Roman"/>
          <w:b/>
          <w:i w:val="false"/>
          <w:color w:val="000000"/>
        </w:rPr>
        <w:t xml:space="preserve"> 2020 жылға арналған аудандық бюджет</w:t>
      </w:r>
    </w:p>
    <w:bookmarkEnd w:id="28"/>
    <w:p>
      <w:pPr>
        <w:spacing w:after="0"/>
        <w:ind w:left="0"/>
        <w:jc w:val="both"/>
      </w:pPr>
      <w:r>
        <w:rPr>
          <w:rFonts w:ascii="Times New Roman"/>
          <w:b w:val="false"/>
          <w:i w:val="false"/>
          <w:color w:val="ff0000"/>
          <w:sz w:val="28"/>
        </w:rPr>
        <w:t xml:space="preserve">
      Ескерту. 1 - қосымша жаңа редакцияда – Жамбыл облысы Қордай аудандық мәслихатының 08.12.2020 </w:t>
      </w:r>
      <w:r>
        <w:rPr>
          <w:rFonts w:ascii="Times New Roman"/>
          <w:b w:val="false"/>
          <w:i w:val="false"/>
          <w:color w:val="ff0000"/>
          <w:sz w:val="28"/>
        </w:rPr>
        <w:t>№ 77-2</w:t>
      </w:r>
      <w:r>
        <w:rPr>
          <w:rFonts w:ascii="Times New Roman"/>
          <w:b w:val="false"/>
          <w:i w:val="false"/>
          <w:color w:val="ff0000"/>
          <w:sz w:val="28"/>
        </w:rPr>
        <w:t xml:space="preserve"> (01.01.2020 қолдаңысқа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2"/>
        <w:gridCol w:w="1098"/>
        <w:gridCol w:w="22"/>
        <w:gridCol w:w="1122"/>
        <w:gridCol w:w="6632"/>
        <w:gridCol w:w="25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30604797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тусетін басқада кірістерЖергілікті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ақша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слуды өткізуден тқсетін ақшаның түсімі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27722521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27722370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27722370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9"/>
          <w:p>
            <w:pPr>
              <w:spacing w:after="20"/>
              <w:ind w:left="20"/>
              <w:jc w:val="both"/>
            </w:pPr>
            <w:r>
              <w:rPr>
                <w:rFonts w:ascii="Times New Roman"/>
                <w:b w:val="false"/>
                <w:i w:val="false"/>
                <w:color w:val="000000"/>
                <w:sz w:val="20"/>
              </w:rPr>
              <w:t>
Сомасы, мың теңге</w:t>
            </w:r>
          </w:p>
          <w:bookmarkEnd w:id="2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31566113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19239817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2928915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1793908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13800973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1390148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1390148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1495802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ұшін жер учаскелерін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1872229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30"/>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30"/>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1242416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1164659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 функционалдық тобында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2047853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1968323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62-4 шешіміне 2 – қосымша</w:t>
            </w:r>
          </w:p>
        </w:tc>
      </w:tr>
    </w:tbl>
    <w:bookmarkStart w:name="z73" w:id="31"/>
    <w:p>
      <w:pPr>
        <w:spacing w:after="0"/>
        <w:ind w:left="0"/>
        <w:jc w:val="left"/>
      </w:pPr>
      <w:r>
        <w:rPr>
          <w:rFonts w:ascii="Times New Roman"/>
          <w:b/>
          <w:i w:val="false"/>
          <w:color w:val="000000"/>
        </w:rPr>
        <w:t xml:space="preserve"> 2021 жылға арналған аудандық бюджет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17074402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2485805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1310715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14484567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14484567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14484567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2"/>
          <w:p>
            <w:pPr>
              <w:spacing w:after="20"/>
              <w:ind w:left="20"/>
              <w:jc w:val="both"/>
            </w:pPr>
            <w:r>
              <w:rPr>
                <w:rFonts w:ascii="Times New Roman"/>
                <w:b w:val="false"/>
                <w:i w:val="false"/>
                <w:color w:val="000000"/>
                <w:sz w:val="20"/>
              </w:rPr>
              <w:t>
Сомасы, мың теңге</w:t>
            </w:r>
          </w:p>
          <w:bookmarkEnd w:id="3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17074402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13702687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1854972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9801182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9354410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3"/>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33"/>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қаланың, кенттердің және өзгеде ауылдық елді мекендердің бас жоспарын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ккредиттер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4"/>
          <w:p>
            <w:pPr>
              <w:spacing w:after="20"/>
              <w:ind w:left="20"/>
              <w:jc w:val="both"/>
            </w:pPr>
            <w:r>
              <w:rPr>
                <w:rFonts w:ascii="Times New Roman"/>
                <w:b w:val="false"/>
                <w:i w:val="false"/>
                <w:color w:val="000000"/>
                <w:sz w:val="20"/>
              </w:rPr>
              <w:t>
Санаты</w:t>
            </w:r>
          </w:p>
          <w:bookmarkEnd w:id="34"/>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5"/>
          <w:p>
            <w:pPr>
              <w:spacing w:after="20"/>
              <w:ind w:left="20"/>
              <w:jc w:val="both"/>
            </w:pPr>
            <w:r>
              <w:rPr>
                <w:rFonts w:ascii="Times New Roman"/>
                <w:b w:val="false"/>
                <w:i w:val="false"/>
                <w:color w:val="000000"/>
                <w:sz w:val="20"/>
              </w:rPr>
              <w:t>
Функционалдық топ</w:t>
            </w:r>
          </w:p>
          <w:bookmarkEnd w:id="35"/>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6"/>
          <w:p>
            <w:pPr>
              <w:spacing w:after="20"/>
              <w:ind w:left="20"/>
              <w:jc w:val="both"/>
            </w:pPr>
            <w:r>
              <w:rPr>
                <w:rFonts w:ascii="Times New Roman"/>
                <w:b w:val="false"/>
                <w:i w:val="false"/>
                <w:color w:val="000000"/>
                <w:sz w:val="20"/>
              </w:rPr>
              <w:t>
Бюджеттік бағдарламалардың әкімшісі</w:t>
            </w:r>
          </w:p>
          <w:bookmarkEnd w:id="3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7"/>
          <w:p>
            <w:pPr>
              <w:spacing w:after="20"/>
              <w:ind w:left="20"/>
              <w:jc w:val="both"/>
            </w:pPr>
            <w:r>
              <w:rPr>
                <w:rFonts w:ascii="Times New Roman"/>
                <w:b w:val="false"/>
                <w:i w:val="false"/>
                <w:color w:val="000000"/>
                <w:sz w:val="20"/>
              </w:rPr>
              <w:t>
Бағдарлама</w:t>
            </w:r>
          </w:p>
          <w:bookmarkEnd w:id="3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0"/>
        <w:gridCol w:w="517"/>
        <w:gridCol w:w="5244"/>
        <w:gridCol w:w="55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8"/>
          <w:p>
            <w:pPr>
              <w:spacing w:after="20"/>
              <w:ind w:left="20"/>
              <w:jc w:val="both"/>
            </w:pPr>
            <w:r>
              <w:rPr>
                <w:rFonts w:ascii="Times New Roman"/>
                <w:b w:val="false"/>
                <w:i w:val="false"/>
                <w:color w:val="000000"/>
                <w:sz w:val="20"/>
              </w:rPr>
              <w:t>
Функционалдық топ</w:t>
            </w:r>
          </w:p>
          <w:bookmarkEnd w:id="38"/>
        </w:tc>
        <w:tc>
          <w:tcPr>
            <w:tcW w:w="5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9"/>
          <w:p>
            <w:pPr>
              <w:spacing w:after="20"/>
              <w:ind w:left="20"/>
              <w:jc w:val="both"/>
            </w:pPr>
            <w:r>
              <w:rPr>
                <w:rFonts w:ascii="Times New Roman"/>
                <w:b w:val="false"/>
                <w:i w:val="false"/>
                <w:color w:val="000000"/>
                <w:sz w:val="20"/>
              </w:rPr>
              <w:t>
Бюджеттік бағдарламалардың әкімшісі</w:t>
            </w:r>
          </w:p>
          <w:bookmarkEnd w:id="3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0"/>
          <w:p>
            <w:pPr>
              <w:spacing w:after="20"/>
              <w:ind w:left="20"/>
              <w:jc w:val="both"/>
            </w:pPr>
            <w:r>
              <w:rPr>
                <w:rFonts w:ascii="Times New Roman"/>
                <w:b w:val="false"/>
                <w:i w:val="false"/>
                <w:color w:val="000000"/>
                <w:sz w:val="20"/>
              </w:rPr>
              <w:t>
Бағдарлама</w:t>
            </w:r>
          </w:p>
          <w:bookmarkEnd w:id="4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1"/>
          <w:p>
            <w:pPr>
              <w:spacing w:after="20"/>
              <w:ind w:left="20"/>
              <w:jc w:val="both"/>
            </w:pPr>
            <w:r>
              <w:rPr>
                <w:rFonts w:ascii="Times New Roman"/>
                <w:b w:val="false"/>
                <w:i w:val="false"/>
                <w:color w:val="000000"/>
                <w:sz w:val="20"/>
              </w:rPr>
              <w:t>
Санаты</w:t>
            </w:r>
          </w:p>
          <w:bookmarkEnd w:id="41"/>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2"/>
          <w:p>
            <w:pPr>
              <w:spacing w:after="20"/>
              <w:ind w:left="20"/>
              <w:jc w:val="both"/>
            </w:pPr>
            <w:r>
              <w:rPr>
                <w:rFonts w:ascii="Times New Roman"/>
                <w:b w:val="false"/>
                <w:i w:val="false"/>
                <w:color w:val="000000"/>
                <w:sz w:val="20"/>
              </w:rPr>
              <w:t>
Функционалдық топ</w:t>
            </w:r>
          </w:p>
          <w:bookmarkEnd w:id="42"/>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3"/>
          <w:p>
            <w:pPr>
              <w:spacing w:after="20"/>
              <w:ind w:left="20"/>
              <w:jc w:val="both"/>
            </w:pPr>
            <w:r>
              <w:rPr>
                <w:rFonts w:ascii="Times New Roman"/>
                <w:b w:val="false"/>
                <w:i w:val="false"/>
                <w:color w:val="000000"/>
                <w:sz w:val="20"/>
              </w:rPr>
              <w:t>
Бюджеттік бағдарламалардың әкімшісі</w:t>
            </w:r>
          </w:p>
          <w:bookmarkEnd w:id="4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4"/>
          <w:p>
            <w:pPr>
              <w:spacing w:after="20"/>
              <w:ind w:left="20"/>
              <w:jc w:val="both"/>
            </w:pPr>
            <w:r>
              <w:rPr>
                <w:rFonts w:ascii="Times New Roman"/>
                <w:b w:val="false"/>
                <w:i w:val="false"/>
                <w:color w:val="000000"/>
                <w:sz w:val="20"/>
              </w:rPr>
              <w:t>
Бағдарлама</w:t>
            </w:r>
          </w:p>
          <w:bookmarkEnd w:id="4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62-4 шешіміне 3 – қосымша</w:t>
            </w:r>
          </w:p>
        </w:tc>
      </w:tr>
    </w:tbl>
    <w:bookmarkStart w:name="z90" w:id="45"/>
    <w:p>
      <w:pPr>
        <w:spacing w:after="0"/>
        <w:ind w:left="0"/>
        <w:jc w:val="left"/>
      </w:pPr>
      <w:r>
        <w:rPr>
          <w:rFonts w:ascii="Times New Roman"/>
          <w:b/>
          <w:i w:val="false"/>
          <w:color w:val="000000"/>
        </w:rPr>
        <w:t xml:space="preserve"> 2022 жылға арналған аудандық бюджет</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17431137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2697805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1295715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14624302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14624302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14624302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6"/>
          <w:p>
            <w:pPr>
              <w:spacing w:after="20"/>
              <w:ind w:left="20"/>
              <w:jc w:val="both"/>
            </w:pPr>
            <w:r>
              <w:rPr>
                <w:rFonts w:ascii="Times New Roman"/>
                <w:b w:val="false"/>
                <w:i w:val="false"/>
                <w:color w:val="000000"/>
                <w:sz w:val="20"/>
              </w:rPr>
              <w:t>
Сомасы, мың теңге</w:t>
            </w:r>
          </w:p>
          <w:bookmarkEnd w:id="4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17431137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14149505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2001790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2001790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10101182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9654410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7"/>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bookmarkEnd w:id="47"/>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қаланың, кенттердің және өзгеде ауылдық елді мекендердің бас жоспарын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ккредиттер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8"/>
          <w:p>
            <w:pPr>
              <w:spacing w:after="20"/>
              <w:ind w:left="20"/>
              <w:jc w:val="both"/>
            </w:pPr>
            <w:r>
              <w:rPr>
                <w:rFonts w:ascii="Times New Roman"/>
                <w:b w:val="false"/>
                <w:i w:val="false"/>
                <w:color w:val="000000"/>
                <w:sz w:val="20"/>
              </w:rPr>
              <w:t>
Санаты</w:t>
            </w:r>
          </w:p>
          <w:bookmarkEnd w:id="48"/>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9"/>
          <w:p>
            <w:pPr>
              <w:spacing w:after="20"/>
              <w:ind w:left="20"/>
              <w:jc w:val="both"/>
            </w:pPr>
            <w:r>
              <w:rPr>
                <w:rFonts w:ascii="Times New Roman"/>
                <w:b w:val="false"/>
                <w:i w:val="false"/>
                <w:color w:val="000000"/>
                <w:sz w:val="20"/>
              </w:rPr>
              <w:t>
Функционалдық топ</w:t>
            </w:r>
          </w:p>
          <w:bookmarkEnd w:id="49"/>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0"/>
          <w:p>
            <w:pPr>
              <w:spacing w:after="20"/>
              <w:ind w:left="20"/>
              <w:jc w:val="both"/>
            </w:pPr>
            <w:r>
              <w:rPr>
                <w:rFonts w:ascii="Times New Roman"/>
                <w:b w:val="false"/>
                <w:i w:val="false"/>
                <w:color w:val="000000"/>
                <w:sz w:val="20"/>
              </w:rPr>
              <w:t>
Бюджеттік бағдарламалардың әкімшісі</w:t>
            </w:r>
          </w:p>
          <w:bookmarkEnd w:id="5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1"/>
          <w:p>
            <w:pPr>
              <w:spacing w:after="20"/>
              <w:ind w:left="20"/>
              <w:jc w:val="both"/>
            </w:pPr>
            <w:r>
              <w:rPr>
                <w:rFonts w:ascii="Times New Roman"/>
                <w:b w:val="false"/>
                <w:i w:val="false"/>
                <w:color w:val="000000"/>
                <w:sz w:val="20"/>
              </w:rPr>
              <w:t>
Бағдарлама</w:t>
            </w:r>
          </w:p>
          <w:bookmarkEnd w:id="5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0"/>
        <w:gridCol w:w="517"/>
        <w:gridCol w:w="5244"/>
        <w:gridCol w:w="55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2"/>
          <w:p>
            <w:pPr>
              <w:spacing w:after="20"/>
              <w:ind w:left="20"/>
              <w:jc w:val="both"/>
            </w:pPr>
            <w:r>
              <w:rPr>
                <w:rFonts w:ascii="Times New Roman"/>
                <w:b w:val="false"/>
                <w:i w:val="false"/>
                <w:color w:val="000000"/>
                <w:sz w:val="20"/>
              </w:rPr>
              <w:t>
Функционалдық топ</w:t>
            </w:r>
          </w:p>
          <w:bookmarkEnd w:id="52"/>
        </w:tc>
        <w:tc>
          <w:tcPr>
            <w:tcW w:w="5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3"/>
          <w:p>
            <w:pPr>
              <w:spacing w:after="20"/>
              <w:ind w:left="20"/>
              <w:jc w:val="both"/>
            </w:pPr>
            <w:r>
              <w:rPr>
                <w:rFonts w:ascii="Times New Roman"/>
                <w:b w:val="false"/>
                <w:i w:val="false"/>
                <w:color w:val="000000"/>
                <w:sz w:val="20"/>
              </w:rPr>
              <w:t>
Бюджеттік бағдарламалардың әкімшісі</w:t>
            </w:r>
          </w:p>
          <w:bookmarkEnd w:id="5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4"/>
          <w:p>
            <w:pPr>
              <w:spacing w:after="20"/>
              <w:ind w:left="20"/>
              <w:jc w:val="both"/>
            </w:pPr>
            <w:r>
              <w:rPr>
                <w:rFonts w:ascii="Times New Roman"/>
                <w:b w:val="false"/>
                <w:i w:val="false"/>
                <w:color w:val="000000"/>
                <w:sz w:val="20"/>
              </w:rPr>
              <w:t>
Бағдарлама</w:t>
            </w:r>
          </w:p>
          <w:bookmarkEnd w:id="5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5"/>
          <w:p>
            <w:pPr>
              <w:spacing w:after="20"/>
              <w:ind w:left="20"/>
              <w:jc w:val="both"/>
            </w:pPr>
            <w:r>
              <w:rPr>
                <w:rFonts w:ascii="Times New Roman"/>
                <w:b w:val="false"/>
                <w:i w:val="false"/>
                <w:color w:val="000000"/>
                <w:sz w:val="20"/>
              </w:rPr>
              <w:t>
Санаты</w:t>
            </w:r>
          </w:p>
          <w:bookmarkEnd w:id="55"/>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6"/>
          <w:p>
            <w:pPr>
              <w:spacing w:after="20"/>
              <w:ind w:left="20"/>
              <w:jc w:val="both"/>
            </w:pPr>
            <w:r>
              <w:rPr>
                <w:rFonts w:ascii="Times New Roman"/>
                <w:b w:val="false"/>
                <w:i w:val="false"/>
                <w:color w:val="000000"/>
                <w:sz w:val="20"/>
              </w:rPr>
              <w:t>
Функционалдық топ</w:t>
            </w:r>
          </w:p>
          <w:bookmarkEnd w:id="56"/>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7"/>
          <w:p>
            <w:pPr>
              <w:spacing w:after="20"/>
              <w:ind w:left="20"/>
              <w:jc w:val="both"/>
            </w:pPr>
            <w:r>
              <w:rPr>
                <w:rFonts w:ascii="Times New Roman"/>
                <w:b w:val="false"/>
                <w:i w:val="false"/>
                <w:color w:val="000000"/>
                <w:sz w:val="20"/>
              </w:rPr>
              <w:t>
Бюджеттік бағдарламалардың әкімшісі</w:t>
            </w:r>
          </w:p>
          <w:bookmarkEnd w:id="5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8"/>
          <w:p>
            <w:pPr>
              <w:spacing w:after="20"/>
              <w:ind w:left="20"/>
              <w:jc w:val="both"/>
            </w:pPr>
            <w:r>
              <w:rPr>
                <w:rFonts w:ascii="Times New Roman"/>
                <w:b w:val="false"/>
                <w:i w:val="false"/>
                <w:color w:val="000000"/>
                <w:sz w:val="20"/>
              </w:rPr>
              <w:t>
Бағдарлама</w:t>
            </w:r>
          </w:p>
          <w:bookmarkEnd w:id="5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44261</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62-4 шешіміне 4 - қосымша</w:t>
            </w:r>
          </w:p>
        </w:tc>
      </w:tr>
    </w:tbl>
    <w:bookmarkStart w:name="z107" w:id="59"/>
    <w:p>
      <w:pPr>
        <w:spacing w:after="0"/>
        <w:ind w:left="0"/>
        <w:jc w:val="left"/>
      </w:pPr>
      <w:r>
        <w:rPr>
          <w:rFonts w:ascii="Times New Roman"/>
          <w:b/>
          <w:i w:val="false"/>
          <w:color w:val="000000"/>
        </w:rPr>
        <w:t xml:space="preserve"> 2020 жылға арналған бюджеттің атқару процессінде секвестрлеуге жатпайтын аудандық бюджеттік бағдарламалардың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