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63b4" w14:textId="98e6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ауданы бойынша коммуналдық қалдықтардың түзілу, жинақталу нормаларын және тұрмыстық қатты қалдықтарды жинауға, кәдеге жаратуға, әкетуге және көмуге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маслихатының 2019 жылғы 19 шілдедегі № 49-4 шешімі. Жамбыл облысының Әділет департаментінде 2019 жылғы 23 шілдеде № 4284 болып тіркелді. Күші жойылды - Жамбыл облысы Меркі аудандық маслихатының 2023 жылғы 28 шілдедегі № 6-3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Меркі аудандық маслихатының 28.07.2023 </w:t>
      </w:r>
      <w:r>
        <w:rPr>
          <w:rFonts w:ascii="Times New Roman"/>
          <w:b w:val="false"/>
          <w:i w:val="false"/>
          <w:color w:val="ff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9 қаңтардағы Экологиялық кодексінің 19-1 бабының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 және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жергiлiктi мемлекеттiк басқару және өзiн-өзi басқару туралы"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"Коммуналдық қалдықтардың түзiлу және жинақталу нормаларын есептеудiң үлгiлiк қағидаларын бекiту туралы" Қазақстан Республикасы Энергетика министрiнiң 2014 жылғы 25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> бұйрығына (Нормативтік құқықтық актілердің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10030</w:t>
      </w:r>
      <w:r>
        <w:rPr>
          <w:rFonts w:ascii="Times New Roman"/>
          <w:b w:val="false"/>
          <w:i w:val="false"/>
          <w:color w:val="000000"/>
          <w:sz w:val="28"/>
        </w:rPr>
        <w:t> болып тіркелген) және "Тұрмыстық қатты қалдықтарды жинауға, әкетуге, кәдеге жаратуға, қайта өңдеуге және көмуге арналған тарифтi есептеу әдiстемесiн бекiту туралы" Қазақстан Республикасы Энергетика министрiнiң 2016 жылғы 1 қыркүйектегi 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> бұйрығына (Нормативтік құқықтық актілердің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14285 </w:t>
      </w:r>
      <w:r>
        <w:rPr>
          <w:rFonts w:ascii="Times New Roman"/>
          <w:b w:val="false"/>
          <w:i w:val="false"/>
          <w:color w:val="000000"/>
          <w:sz w:val="28"/>
        </w:rPr>
        <w:t>болып тіркелген) Меркі аудандық мәслихаты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Меркі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Меркі ауданы бойынша тұрмыстық қатты қалдықтарды жинауға, әкетуге,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 бақылау Меркі аудандық мәслихатын сәулет және құрылыс, энергетиканы, көлікпен пен байланысты, ауыл шаруашылығы мен кәсіпкерлікті дамыту, жер ресурстарын пайдалану мәселелері жөніндегі тұрақты комиссиясына жүктелсін.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 ресми жарияланғаннан күнінен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"19"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49-4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Мерке ауданы бойынша коммуналдық қалдықтардың түзілуі және жинақталу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санатының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 бірлігіне тиесілі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 сорны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"19"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49-4 шешіміне 2 қосымша</w:t>
            </w:r>
          </w:p>
        </w:tc>
      </w:tr>
    </w:tbl>
    <w:bookmarkStart w:name="z6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Меркі ауданы бойынша тұрмыстық қатты қалдықтарды жинауға, кәдеге жаратуға, әкетуге және көмуге арналған тарифтері</w:t>
      </w:r>
    </w:p>
    <w:bookmarkEnd w:id="8"/>
    <w:bookmarkStart w:name="z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Жинаудың және әкетудің өзіндік құны 1 м3 тұрмыстық қатты қалдықтар – 773,36 теңге</w:t>
      </w:r>
    </w:p>
    <w:bookmarkEnd w:id="9"/>
    <w:bookmarkStart w:name="z6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Көмудің өзіндік құны 1 м3 тұрмыстық қатты қалдықтар – 459,41 тенге.</w:t>
      </w:r>
    </w:p>
    <w:bookmarkEnd w:id="10"/>
    <w:bookmarkStart w:name="z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Кәдеге жаратудың құны 1 м3 тұрмыстық қатты қалдықтар – 73,12 тенге</w:t>
      </w:r>
    </w:p>
    <w:bookmarkEnd w:id="11"/>
    <w:bookmarkStart w:name="z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жылы тұрмыстық қатты қалдықтарды жинау, әкету және көму бойынша қызметтердің құнын есептеу (Айлық есептік көрсеткіш – 2 405 теңге).</w:t>
      </w:r>
    </w:p>
    <w:bookmarkEnd w:id="12"/>
    <w:bookmarkStart w:name="z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Жайлы үй иелігі тұрғыны үшін тұрмыстық қатты қалдықтарды жинау, әкетуге және көму бойынша қызметтердің құнын есептеу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Тұрмыстық қатты қалдықтарды жинау және әкетуге,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қатты қалдықтарды жинау және әкету 1 м3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Тұрмыстық қатты қалдықтарды көму,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м3 тұрмыстық қатты қалдықтарды көму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тұрмыстық қатты қалдықтарды қоршаған ортаға эмиссия үшін төлемақы (2 405 теңге*0,38*0,2*0,2)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Тұрмыстық қатты қалдықтарды кәдеге жарату тарифі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тұрмыстық қатты қалдықтарды кәдеге жарату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жинау, әкету, кәдеге жарату және көму, айына 1 адамға тарифі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тариф бойынша 1 м3 (стр.1.3. + стр. 2.5. + стр.3.4) теңге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адамға айына арналған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100,12</w:t>
            </w:r>
          </w:p>
        </w:tc>
      </w:tr>
    </w:tbl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Шаруашылық жүргізуші субьектілердің абоненттері үшін (жеке және заңды тұлғалар) тұрмыстық қатты қалдықтарды жинау, әкетуге, жою және көму бойынша қызметтердің құнын есептеу.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Тұрмыстық қатты қалдықтарды жинау және әкету1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тұрмыстық қатты қалдықтарды жинау және әкету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қосылғанқұнсалықсыз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Тұрмыстық қатты қалдықтарды көму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м3тұрмыстық қатты қалдықтарды көму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 үшін төлемақы 1м3 тұрмыстық қатты қалдықтар халықтан (2 405теңге*0,38*0,2)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қосылған құнсалықсыз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Тұрмыстық қатты қалдықтарды кәдеге жарату бойынша1 м3тарифі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 1 м3 тұрмыстық қатты қалдықтар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салықсыз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Тұрмыстық қатты қалдықтарды жинау, әкету, кәдеге жарату және көму1 м3 үшін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тариф 1 м3 үшін (стр.1.3. + стр. 2.5. +стр.3)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1412,12</w:t>
            </w:r>
          </w:p>
        </w:tc>
      </w:tr>
    </w:tbl>
    <w:bookmarkStart w:name="z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Тұрмыстық қатты қалдықтарды полигонда көму қызметінің құны.</w:t>
      </w:r>
    </w:p>
    <w:bookmarkEnd w:id="15"/>
    <w:bookmarkStart w:name="z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Айлық есептік көрсеткіш 2 405 тенге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Тұрмыстық қатты қалдықтарды көму тұрғындар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м3 тұрмыстық қатты қалдықтарды көму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үшін қоршаған ортаға эмиссия үшін төлемақы 1м3 ТҚҚ (2 405теңге*0,38*0,2*0,2)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тұрмыстық қатты қалдықтар тұрғындар үшін 1 тоннасы қоршаған ортаға эмиссия үшін төлем ақы. 1 м3 тұрмыстық қатты қалдықтар (2 405теңге*0,38*0,2)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қалдықтарды көмуге арналған тариф 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Шаруашылық субьектілерден тұрмыстық қатты қалдықтарды көму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 қатты қалдықтарды көму 1 м3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Рентабельділігі, 15%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үшін қоршаған ортаға эмиссия үшін төлемақы 1м3 ТҚҚ (2 405теңге*0,38*0,2)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үшін 1 тонна тұрмыстық қатты қалдықтарды қоршаған ортаға эмиссия үшін төлемақы 1м3 (2 405 тенге*0,38)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тұрмыстық қатты қалдықтарды көмуге арналған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