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d50e2" w14:textId="acd50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 2021 жылдарға арналған аудандық бюджет туралы" Талас аудандық мәслихатының 2018 жылғы 20 желтоқсандағы № 47 – 2 шешіміне өзгерістер енгізу туралы</w:t>
      </w:r>
    </w:p>
    <w:p>
      <w:pPr>
        <w:spacing w:after="0"/>
        <w:ind w:left="0"/>
        <w:jc w:val="both"/>
      </w:pPr>
      <w:r>
        <w:rPr>
          <w:rFonts w:ascii="Times New Roman"/>
          <w:b w:val="false"/>
          <w:i w:val="false"/>
          <w:color w:val="000000"/>
          <w:sz w:val="28"/>
        </w:rPr>
        <w:t>Жамбыл облысы Талас аудандық мәслихатының 2019 жылғы 20 қарашадағы № 62-2 шешімі. Жамбыл облысының Әділет департаментінде 2019 жылғы 21 қарашада № 4411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Талас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"2019-2021 жылдарға арналған аудандық бюджет туралы" Талас аудандық мәслихатының 2018 жылғы 20 желтоқсандағы </w:t>
      </w:r>
      <w:r>
        <w:rPr>
          <w:rFonts w:ascii="Times New Roman"/>
          <w:b w:val="false"/>
          <w:i w:val="false"/>
          <w:color w:val="000000"/>
          <w:sz w:val="28"/>
        </w:rPr>
        <w:t>№ 47–2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4048</w:t>
      </w:r>
      <w:r>
        <w:rPr>
          <w:rFonts w:ascii="Times New Roman"/>
          <w:b w:val="false"/>
          <w:i w:val="false"/>
          <w:color w:val="000000"/>
          <w:sz w:val="28"/>
        </w:rPr>
        <w:t xml:space="preserve"> болып тіркелген 2018 жылы 27 желтоқсанда электронды түрде Қазақстан Республикасы нормативтік құқықтық актілерінің эталондық бақылау банкінде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2"/>
    <w:p>
      <w:pPr>
        <w:spacing w:after="0"/>
        <w:ind w:left="0"/>
        <w:jc w:val="both"/>
      </w:pPr>
      <w:r>
        <w:rPr>
          <w:rFonts w:ascii="Times New Roman"/>
          <w:b w:val="false"/>
          <w:i w:val="false"/>
          <w:color w:val="000000"/>
          <w:sz w:val="28"/>
        </w:rPr>
        <w:t>
      "13 258 752" сандары "13 107 730" сандарымен ауыстырылсын;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3" w:id="3"/>
    <w:p>
      <w:pPr>
        <w:spacing w:after="0"/>
        <w:ind w:left="0"/>
        <w:jc w:val="both"/>
      </w:pPr>
      <w:r>
        <w:rPr>
          <w:rFonts w:ascii="Times New Roman"/>
          <w:b w:val="false"/>
          <w:i w:val="false"/>
          <w:color w:val="000000"/>
          <w:sz w:val="28"/>
        </w:rPr>
        <w:t>
      "13 328 941" сандары "13 177 919" сандарымен ауыстырылсын.</w:t>
      </w:r>
    </w:p>
    <w:bookmarkEnd w:id="3"/>
    <w:bookmarkStart w:name="z14" w:id="4"/>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4"/>
    <w:bookmarkStart w:name="z15" w:id="5"/>
    <w:p>
      <w:pPr>
        <w:spacing w:after="0"/>
        <w:ind w:left="0"/>
        <w:jc w:val="both"/>
      </w:pPr>
      <w:r>
        <w:rPr>
          <w:rFonts w:ascii="Times New Roman"/>
          <w:b w:val="false"/>
          <w:i w:val="false"/>
          <w:color w:val="000000"/>
          <w:sz w:val="28"/>
        </w:rPr>
        <w:t>
      2. Осы шешімнің орындалуын бақылау және оны аудандық мәслихаттың интернет-ресурстарына жариялау алтыншы шақырылған аудандық мәслихаттың аудандық әлеуметтік–экономикалық даму мәселелері, бюджет, жергілікті салық және қала шаруашылығы мәселелері жөніндегі тұрақты комиссиясына жүктелсін.</w:t>
      </w:r>
    </w:p>
    <w:bookmarkEnd w:id="5"/>
    <w:bookmarkStart w:name="z16" w:id="6"/>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2019 жылдың 1 қаңтарынан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Булегенов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Тулебаев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ауданы мәслихатының</w:t>
            </w:r>
            <w:r>
              <w:br/>
            </w:r>
            <w:r>
              <w:rPr>
                <w:rFonts w:ascii="Times New Roman"/>
                <w:b w:val="false"/>
                <w:i w:val="false"/>
                <w:color w:val="000000"/>
                <w:sz w:val="20"/>
              </w:rPr>
              <w:t xml:space="preserve">2019 жылғы </w:t>
            </w:r>
            <w:r>
              <w:rPr>
                <w:rFonts w:ascii="Times New Roman"/>
                <w:b w:val="false"/>
                <w:i w:val="false"/>
                <w:color w:val="000000"/>
                <w:sz w:val="20"/>
              </w:rPr>
              <w:t>20 қарашадағы</w:t>
            </w:r>
            <w:r>
              <w:br/>
            </w:r>
            <w:r>
              <w:rPr>
                <w:rFonts w:ascii="Times New Roman"/>
                <w:b w:val="false"/>
                <w:i w:val="false"/>
                <w:color w:val="000000"/>
                <w:sz w:val="20"/>
              </w:rPr>
              <w:t>№ 62-2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ауданы мәслихатының</w:t>
            </w:r>
            <w:r>
              <w:br/>
            </w:r>
            <w:r>
              <w:rPr>
                <w:rFonts w:ascii="Times New Roman"/>
                <w:b w:val="false"/>
                <w:i w:val="false"/>
                <w:color w:val="000000"/>
                <w:sz w:val="20"/>
              </w:rPr>
              <w:t xml:space="preserve">2018 жылғы </w:t>
            </w:r>
            <w:r>
              <w:rPr>
                <w:rFonts w:ascii="Times New Roman"/>
                <w:b w:val="false"/>
                <w:i w:val="false"/>
                <w:color w:val="000000"/>
                <w:sz w:val="20"/>
              </w:rPr>
              <w:t>20 желтоқсандағы</w:t>
            </w:r>
            <w:r>
              <w:br/>
            </w:r>
            <w:r>
              <w:rPr>
                <w:rFonts w:ascii="Times New Roman"/>
                <w:b w:val="false"/>
                <w:i w:val="false"/>
                <w:color w:val="000000"/>
                <w:sz w:val="20"/>
              </w:rPr>
              <w:t>№ 47-2 шешіміне 1 қосымша</w:t>
            </w:r>
          </w:p>
        </w:tc>
      </w:tr>
    </w:tbl>
    <w:bookmarkStart w:name="z23" w:id="7"/>
    <w:p>
      <w:pPr>
        <w:spacing w:after="0"/>
        <w:ind w:left="0"/>
        <w:jc w:val="left"/>
      </w:pPr>
      <w:r>
        <w:rPr>
          <w:rFonts w:ascii="Times New Roman"/>
          <w:b/>
          <w:i w:val="false"/>
          <w:color w:val="000000"/>
        </w:rPr>
        <w:t xml:space="preserve"> 2019 жылға арналған аудандық бюджет</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2"/>
        <w:gridCol w:w="2090"/>
        <w:gridCol w:w="4523"/>
        <w:gridCol w:w="34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13 107 730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1 027 341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238 650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238 650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248 256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248 256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515 427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482 999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20 608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38 811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29 736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29 736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32 842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28 436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27 851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12 008 736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12 008 736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12 008 736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1202"/>
        <w:gridCol w:w="1202"/>
        <w:gridCol w:w="5909"/>
        <w:gridCol w:w="31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13 177 919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575 823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37 919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25 749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142 681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129 188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170 523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167 373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125 886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26 045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98 021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25 147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56 684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6 153 104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975 530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119 752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584 414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271 364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4 566 988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4 372 143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194 845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338 886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338 886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271 700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35 958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52 063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1 616 550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1 076 189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1 076 189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447 582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268 634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28 475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32 187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49 546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36 018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88 123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52 717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2 191 209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74 193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642 782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323 745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171 505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36 421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1 061 452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1 061 452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362 218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87 060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270 070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523 338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232 442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232 442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84 719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23 197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23 905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27 048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83 862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83 862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39 267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39 267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67 383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26 486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38 469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391 500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391 500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391 500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283 421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25 633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25 218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217 124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17 069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23 605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25 908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15 648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46 036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46 036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22 254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649 618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631 128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586 428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293 591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105 945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17 975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78 455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426 694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426 694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242 556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175 216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-90 588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3"/>
        <w:gridCol w:w="2023"/>
        <w:gridCol w:w="1303"/>
        <w:gridCol w:w="2391"/>
        <w:gridCol w:w="528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128 463</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128 463</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128 463</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684"/>
        <w:gridCol w:w="693"/>
        <w:gridCol w:w="6078"/>
        <w:gridCol w:w="4161"/>
      </w:tblGrid>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4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3"/>
        <w:gridCol w:w="510"/>
        <w:gridCol w:w="520"/>
        <w:gridCol w:w="4261"/>
        <w:gridCol w:w="468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493"/>
        <w:gridCol w:w="499"/>
        <w:gridCol w:w="5067"/>
        <w:gridCol w:w="5748"/>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5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20 399</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-20 399</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1"/>
        <w:gridCol w:w="2268"/>
        <w:gridCol w:w="1461"/>
        <w:gridCol w:w="2001"/>
        <w:gridCol w:w="510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0"/>
        <w:gridCol w:w="2405"/>
        <w:gridCol w:w="250"/>
        <w:gridCol w:w="3253"/>
        <w:gridCol w:w="4622"/>
      </w:tblGrid>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4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128 463</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128 463</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8"/>
        <w:gridCol w:w="435"/>
        <w:gridCol w:w="443"/>
        <w:gridCol w:w="2529"/>
        <w:gridCol w:w="691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ауданы мәслихатының</w:t>
            </w:r>
            <w:r>
              <w:br/>
            </w:r>
            <w:r>
              <w:rPr>
                <w:rFonts w:ascii="Times New Roman"/>
                <w:b w:val="false"/>
                <w:i w:val="false"/>
                <w:color w:val="000000"/>
                <w:sz w:val="20"/>
              </w:rPr>
              <w:t xml:space="preserve">2019 жылғы </w:t>
            </w:r>
            <w:r>
              <w:rPr>
                <w:rFonts w:ascii="Times New Roman"/>
                <w:b w:val="false"/>
                <w:i w:val="false"/>
                <w:color w:val="000000"/>
                <w:sz w:val="20"/>
              </w:rPr>
              <w:t>20 қарашадағы</w:t>
            </w:r>
            <w:r>
              <w:br/>
            </w:r>
            <w:r>
              <w:rPr>
                <w:rFonts w:ascii="Times New Roman"/>
                <w:b w:val="false"/>
                <w:i w:val="false"/>
                <w:color w:val="000000"/>
                <w:sz w:val="20"/>
              </w:rPr>
              <w:t>№ 62-2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ауданы мәслихатының</w:t>
            </w:r>
            <w:r>
              <w:br/>
            </w:r>
            <w:r>
              <w:rPr>
                <w:rFonts w:ascii="Times New Roman"/>
                <w:b w:val="false"/>
                <w:i w:val="false"/>
                <w:color w:val="000000"/>
                <w:sz w:val="20"/>
              </w:rPr>
              <w:t xml:space="preserve">2018 жылғы </w:t>
            </w:r>
            <w:r>
              <w:rPr>
                <w:rFonts w:ascii="Times New Roman"/>
                <w:b w:val="false"/>
                <w:i w:val="false"/>
                <w:color w:val="000000"/>
                <w:sz w:val="20"/>
              </w:rPr>
              <w:t>20 желтоқсандағы</w:t>
            </w:r>
            <w:r>
              <w:br/>
            </w:r>
            <w:r>
              <w:rPr>
                <w:rFonts w:ascii="Times New Roman"/>
                <w:b w:val="false"/>
                <w:i w:val="false"/>
                <w:color w:val="000000"/>
                <w:sz w:val="20"/>
              </w:rPr>
              <w:t>№ 47-2 шешіміне 6 қосымша</w:t>
            </w:r>
          </w:p>
        </w:tc>
      </w:tr>
    </w:tbl>
    <w:bookmarkStart w:name="z28" w:id="8"/>
    <w:p>
      <w:pPr>
        <w:spacing w:after="0"/>
        <w:ind w:left="0"/>
        <w:jc w:val="left"/>
      </w:pPr>
      <w:r>
        <w:rPr>
          <w:rFonts w:ascii="Times New Roman"/>
          <w:b/>
          <w:i w:val="false"/>
          <w:color w:val="000000"/>
        </w:rPr>
        <w:t xml:space="preserve"> 2019 жылға арналған аудандық бюджетте әрбір ауылдық округтің бюджеттік бағдарламалары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
        <w:gridCol w:w="1216"/>
        <w:gridCol w:w="2795"/>
        <w:gridCol w:w="1390"/>
        <w:gridCol w:w="1478"/>
        <w:gridCol w:w="1390"/>
        <w:gridCol w:w="1479"/>
        <w:gridCol w:w="2237"/>
      </w:tblGrid>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001 "Қаладағы аудан, аудандық маңызы бар қала, кент, ауыл, ауылдық округ әкімінің қызметін қамтамасыз ету жөніндегі қызметтер"</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022 "Мемлекеттік органның күрделі шығыстары"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014 "Елді мекендерді сумен жабдықтауды ұйымдастыру"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008 "Елді мекендерде көшелерді жарықтандыру"</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011 "Елді мекендерді абаттандыру мен көгалдандыру"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040 "Өңірлерді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Қаратау ауылдық округі әкімінің аппараты" коммуналдық мемлекеттік мекемесі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19397</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Кеңес ауылдық округі әкімінің аппараты" коммуналдық мемлекеттік мекемесі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26948</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Тамды ауылдық округі әкімінің аппараты" коммуналдық мемлекеттік мекемесі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58644</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Аққұм ауылдық округі әкімінің аппараты" коммуналдық мемлекеттік мекемесі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19794</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Көктал ауылдық округі әкімінің аппараты" коммуналдық мемлекеттік мекемесі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22743</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Қасқабұлақ ауылдық округі әкімінің аппараты" коммуналдық мемлекеттік мекемесі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19847</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167373</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