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fb1b" w14:textId="1c6f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қала және ауылдық округ бюджеттері туралы</w:t>
      </w:r>
    </w:p>
    <w:p>
      <w:pPr>
        <w:spacing w:after="0"/>
        <w:ind w:left="0"/>
        <w:jc w:val="both"/>
      </w:pPr>
      <w:r>
        <w:rPr>
          <w:rFonts w:ascii="Times New Roman"/>
          <w:b w:val="false"/>
          <w:i w:val="false"/>
          <w:color w:val="000000"/>
          <w:sz w:val="28"/>
        </w:rPr>
        <w:t>Жамбыл облысы Талас аудандық мәслихатының 2019 жылғы 23 желтоқсандағы № 68-2 шешімі. Жамбыл облысының Әділет департаментінде 2019 жылғы 27 желтоқсанда № 4477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Талас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қала және ауылдық округ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9" w:id="2"/>
    <w:p>
      <w:pPr>
        <w:spacing w:after="0"/>
        <w:ind w:left="0"/>
        <w:jc w:val="both"/>
      </w:pPr>
      <w:r>
        <w:rPr>
          <w:rFonts w:ascii="Times New Roman"/>
          <w:b w:val="false"/>
          <w:i w:val="false"/>
          <w:color w:val="000000"/>
          <w:sz w:val="28"/>
        </w:rPr>
        <w:t>
      1) кірістер – 1 753 250 мың теңге, оның ішінде:</w:t>
      </w:r>
    </w:p>
    <w:bookmarkEnd w:id="2"/>
    <w:bookmarkStart w:name="z10" w:id="3"/>
    <w:p>
      <w:pPr>
        <w:spacing w:after="0"/>
        <w:ind w:left="0"/>
        <w:jc w:val="both"/>
      </w:pPr>
      <w:r>
        <w:rPr>
          <w:rFonts w:ascii="Times New Roman"/>
          <w:b w:val="false"/>
          <w:i w:val="false"/>
          <w:color w:val="000000"/>
          <w:sz w:val="28"/>
        </w:rPr>
        <w:t>
      салықтық түсімдер – 87 588 мың теңге;</w:t>
      </w:r>
    </w:p>
    <w:bookmarkEnd w:id="3"/>
    <w:bookmarkStart w:name="z11" w:id="4"/>
    <w:p>
      <w:pPr>
        <w:spacing w:after="0"/>
        <w:ind w:left="0"/>
        <w:jc w:val="both"/>
      </w:pPr>
      <w:r>
        <w:rPr>
          <w:rFonts w:ascii="Times New Roman"/>
          <w:b w:val="false"/>
          <w:i w:val="false"/>
          <w:color w:val="000000"/>
          <w:sz w:val="28"/>
        </w:rPr>
        <w:t>
      салықтық емес түсімдер – 1 439 теңге;</w:t>
      </w:r>
    </w:p>
    <w:bookmarkEnd w:id="4"/>
    <w:bookmarkStart w:name="z12" w:id="5"/>
    <w:p>
      <w:pPr>
        <w:spacing w:after="0"/>
        <w:ind w:left="0"/>
        <w:jc w:val="both"/>
      </w:pPr>
      <w:r>
        <w:rPr>
          <w:rFonts w:ascii="Times New Roman"/>
          <w:b w:val="false"/>
          <w:i w:val="false"/>
          <w:color w:val="000000"/>
          <w:sz w:val="28"/>
        </w:rPr>
        <w:t>
      негізгі капиталды сатудан түсетін түсімдер – 1 317 теңге;</w:t>
      </w:r>
    </w:p>
    <w:bookmarkEnd w:id="5"/>
    <w:bookmarkStart w:name="z13" w:id="6"/>
    <w:p>
      <w:pPr>
        <w:spacing w:after="0"/>
        <w:ind w:left="0"/>
        <w:jc w:val="both"/>
      </w:pPr>
      <w:r>
        <w:rPr>
          <w:rFonts w:ascii="Times New Roman"/>
          <w:b w:val="false"/>
          <w:i w:val="false"/>
          <w:color w:val="000000"/>
          <w:sz w:val="28"/>
        </w:rPr>
        <w:t>
      трансферттер түсiмі – 1 487 402 мың теңге;</w:t>
      </w:r>
    </w:p>
    <w:bookmarkEnd w:id="6"/>
    <w:bookmarkStart w:name="z14" w:id="7"/>
    <w:p>
      <w:pPr>
        <w:spacing w:after="0"/>
        <w:ind w:left="0"/>
        <w:jc w:val="both"/>
      </w:pPr>
      <w:r>
        <w:rPr>
          <w:rFonts w:ascii="Times New Roman"/>
          <w:b w:val="false"/>
          <w:i w:val="false"/>
          <w:color w:val="000000"/>
          <w:sz w:val="28"/>
        </w:rPr>
        <w:t>
      2) шығындар – 1 932 211 мың теңге;</w:t>
      </w:r>
    </w:p>
    <w:bookmarkEnd w:id="7"/>
    <w:bookmarkStart w:name="z15" w:id="8"/>
    <w:p>
      <w:pPr>
        <w:spacing w:after="0"/>
        <w:ind w:left="0"/>
        <w:jc w:val="both"/>
      </w:pPr>
      <w:r>
        <w:rPr>
          <w:rFonts w:ascii="Times New Roman"/>
          <w:b w:val="false"/>
          <w:i w:val="false"/>
          <w:color w:val="000000"/>
          <w:sz w:val="28"/>
        </w:rPr>
        <w:t>
      3) қаржы активтерiмен операциялар бойынша сальдо – 0 теңге:</w:t>
      </w:r>
    </w:p>
    <w:bookmarkEnd w:id="8"/>
    <w:bookmarkStart w:name="z16" w:id="9"/>
    <w:p>
      <w:pPr>
        <w:spacing w:after="0"/>
        <w:ind w:left="0"/>
        <w:jc w:val="both"/>
      </w:pPr>
      <w:r>
        <w:rPr>
          <w:rFonts w:ascii="Times New Roman"/>
          <w:b w:val="false"/>
          <w:i w:val="false"/>
          <w:color w:val="000000"/>
          <w:sz w:val="28"/>
        </w:rPr>
        <w:t>
      қаржы активтерiн сатып алу – 0 теңге;</w:t>
      </w:r>
    </w:p>
    <w:bookmarkEnd w:id="9"/>
    <w:bookmarkStart w:name="z17" w:id="10"/>
    <w:p>
      <w:pPr>
        <w:spacing w:after="0"/>
        <w:ind w:left="0"/>
        <w:jc w:val="both"/>
      </w:pPr>
      <w:r>
        <w:rPr>
          <w:rFonts w:ascii="Times New Roman"/>
          <w:b w:val="false"/>
          <w:i w:val="false"/>
          <w:color w:val="000000"/>
          <w:sz w:val="28"/>
        </w:rPr>
        <w:t>
      мемлекеттiң қаржы активтерiн сатудан түсетiн түсiмдер – 0 теңге;</w:t>
      </w:r>
    </w:p>
    <w:bookmarkEnd w:id="10"/>
    <w:bookmarkStart w:name="z18" w:id="11"/>
    <w:p>
      <w:pPr>
        <w:spacing w:after="0"/>
        <w:ind w:left="0"/>
        <w:jc w:val="both"/>
      </w:pPr>
      <w:r>
        <w:rPr>
          <w:rFonts w:ascii="Times New Roman"/>
          <w:b w:val="false"/>
          <w:i w:val="false"/>
          <w:color w:val="000000"/>
          <w:sz w:val="28"/>
        </w:rPr>
        <w:t>
      4) бюджет тапшылығы (профициті) – -178 961 теңге;</w:t>
      </w:r>
    </w:p>
    <w:bookmarkEnd w:id="11"/>
    <w:bookmarkStart w:name="z19" w:id="12"/>
    <w:p>
      <w:pPr>
        <w:spacing w:after="0"/>
        <w:ind w:left="0"/>
        <w:jc w:val="both"/>
      </w:pPr>
      <w:r>
        <w:rPr>
          <w:rFonts w:ascii="Times New Roman"/>
          <w:b w:val="false"/>
          <w:i w:val="false"/>
          <w:color w:val="000000"/>
          <w:sz w:val="28"/>
        </w:rPr>
        <w:t>
      5) бюджет тапшылығын қаржыландыру (профицитін пайдалану) – 178 961 теңге.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Талас аудандық мәслихатының 23.04.2020 </w:t>
      </w:r>
      <w:r>
        <w:rPr>
          <w:rFonts w:ascii="Times New Roman"/>
          <w:b w:val="false"/>
          <w:i w:val="false"/>
          <w:color w:val="000000"/>
          <w:sz w:val="28"/>
        </w:rPr>
        <w:t>№ 72-2</w:t>
      </w:r>
      <w:r>
        <w:rPr>
          <w:rFonts w:ascii="Times New Roman"/>
          <w:b w:val="false"/>
          <w:i w:val="false"/>
          <w:color w:val="ff0000"/>
          <w:sz w:val="28"/>
        </w:rPr>
        <w:t xml:space="preserve"> (01.01.2020 қолданысқа енгізіледі); 30.06.2020 </w:t>
      </w:r>
      <w:r>
        <w:rPr>
          <w:rFonts w:ascii="Times New Roman"/>
          <w:b w:val="false"/>
          <w:i w:val="false"/>
          <w:color w:val="000000"/>
          <w:sz w:val="28"/>
        </w:rPr>
        <w:t>№75-6</w:t>
      </w:r>
      <w:r>
        <w:rPr>
          <w:rFonts w:ascii="Times New Roman"/>
          <w:b w:val="false"/>
          <w:i w:val="false"/>
          <w:color w:val="ff0000"/>
          <w:sz w:val="28"/>
        </w:rPr>
        <w:t xml:space="preserve"> (01.01.2020 қолданысқа енгізіледі); 01.09.2020 </w:t>
      </w:r>
      <w:r>
        <w:rPr>
          <w:rFonts w:ascii="Times New Roman"/>
          <w:b w:val="false"/>
          <w:i w:val="false"/>
          <w:color w:val="000000"/>
          <w:sz w:val="28"/>
        </w:rPr>
        <w:t>№ 78-2</w:t>
      </w:r>
      <w:r>
        <w:rPr>
          <w:rFonts w:ascii="Times New Roman"/>
          <w:b w:val="false"/>
          <w:i w:val="false"/>
          <w:color w:val="ff0000"/>
          <w:sz w:val="28"/>
        </w:rPr>
        <w:t xml:space="preserve"> (01.01.2020 қолданысқа енгізіледі); 30.10.2020 </w:t>
      </w:r>
      <w:r>
        <w:rPr>
          <w:rFonts w:ascii="Times New Roman"/>
          <w:b w:val="false"/>
          <w:i w:val="false"/>
          <w:color w:val="000000"/>
          <w:sz w:val="28"/>
        </w:rPr>
        <w:t>№ 82-2</w:t>
      </w:r>
      <w:r>
        <w:rPr>
          <w:rFonts w:ascii="Times New Roman"/>
          <w:b w:val="false"/>
          <w:i w:val="false"/>
          <w:color w:val="ff0000"/>
          <w:sz w:val="28"/>
        </w:rPr>
        <w:t xml:space="preserve"> (01.01.2020 қолданысқа енгізіледі); 10.12.2020 </w:t>
      </w:r>
      <w:r>
        <w:rPr>
          <w:rFonts w:ascii="Times New Roman"/>
          <w:b w:val="false"/>
          <w:i w:val="false"/>
          <w:color w:val="000000"/>
          <w:sz w:val="28"/>
        </w:rPr>
        <w:t>№ 84-2</w:t>
      </w:r>
      <w:r>
        <w:rPr>
          <w:rFonts w:ascii="Times New Roman"/>
          <w:b w:val="false"/>
          <w:i w:val="false"/>
          <w:color w:val="ff0000"/>
          <w:sz w:val="28"/>
        </w:rPr>
        <w:t xml:space="preserve"> (01.01.2020 қолданысқа енгізіледі) шешімдерімен.</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2020 жылы аудандық бюджеттен Қаратау қаласына және ауылдық округ бюджеттеріне берілетін субвенция мөлшері 382 723 мың теңге, оның ішінде:</w:t>
      </w:r>
    </w:p>
    <w:bookmarkEnd w:id="13"/>
    <w:bookmarkStart w:name="z21" w:id="14"/>
    <w:p>
      <w:pPr>
        <w:spacing w:after="0"/>
        <w:ind w:left="0"/>
        <w:jc w:val="both"/>
      </w:pPr>
      <w:r>
        <w:rPr>
          <w:rFonts w:ascii="Times New Roman"/>
          <w:b w:val="false"/>
          <w:i w:val="false"/>
          <w:color w:val="000000"/>
          <w:sz w:val="28"/>
        </w:rPr>
        <w:t>
      Қаратау қаласына – 63 615 мың теңге;</w:t>
      </w:r>
    </w:p>
    <w:bookmarkEnd w:id="14"/>
    <w:bookmarkStart w:name="z22" w:id="15"/>
    <w:p>
      <w:pPr>
        <w:spacing w:after="0"/>
        <w:ind w:left="0"/>
        <w:jc w:val="both"/>
      </w:pPr>
      <w:r>
        <w:rPr>
          <w:rFonts w:ascii="Times New Roman"/>
          <w:b w:val="false"/>
          <w:i w:val="false"/>
          <w:color w:val="000000"/>
          <w:sz w:val="28"/>
        </w:rPr>
        <w:t>
      Үшарал ауылдық округіне - 26 465 мың теңге;</w:t>
      </w:r>
    </w:p>
    <w:bookmarkEnd w:id="15"/>
    <w:bookmarkStart w:name="z23" w:id="16"/>
    <w:p>
      <w:pPr>
        <w:spacing w:after="0"/>
        <w:ind w:left="0"/>
        <w:jc w:val="both"/>
      </w:pPr>
      <w:r>
        <w:rPr>
          <w:rFonts w:ascii="Times New Roman"/>
          <w:b w:val="false"/>
          <w:i w:val="false"/>
          <w:color w:val="000000"/>
          <w:sz w:val="28"/>
        </w:rPr>
        <w:t>
      Ақкөл ауылдық округіне – 26 417 мың теңге;</w:t>
      </w:r>
    </w:p>
    <w:bookmarkEnd w:id="16"/>
    <w:bookmarkStart w:name="z24" w:id="17"/>
    <w:p>
      <w:pPr>
        <w:spacing w:after="0"/>
        <w:ind w:left="0"/>
        <w:jc w:val="both"/>
      </w:pPr>
      <w:r>
        <w:rPr>
          <w:rFonts w:ascii="Times New Roman"/>
          <w:b w:val="false"/>
          <w:i w:val="false"/>
          <w:color w:val="000000"/>
          <w:sz w:val="28"/>
        </w:rPr>
        <w:t>
      Берікқара ауылдық округіне – 25 165 мың теңге;</w:t>
      </w:r>
    </w:p>
    <w:bookmarkEnd w:id="17"/>
    <w:bookmarkStart w:name="z25" w:id="18"/>
    <w:p>
      <w:pPr>
        <w:spacing w:after="0"/>
        <w:ind w:left="0"/>
        <w:jc w:val="both"/>
      </w:pPr>
      <w:r>
        <w:rPr>
          <w:rFonts w:ascii="Times New Roman"/>
          <w:b w:val="false"/>
          <w:i w:val="false"/>
          <w:color w:val="000000"/>
          <w:sz w:val="28"/>
        </w:rPr>
        <w:t>
      Бостандық ауылдық округіне – 25 635 мың теңге;</w:t>
      </w:r>
    </w:p>
    <w:bookmarkEnd w:id="18"/>
    <w:bookmarkStart w:name="z26" w:id="19"/>
    <w:p>
      <w:pPr>
        <w:spacing w:after="0"/>
        <w:ind w:left="0"/>
        <w:jc w:val="both"/>
      </w:pPr>
      <w:r>
        <w:rPr>
          <w:rFonts w:ascii="Times New Roman"/>
          <w:b w:val="false"/>
          <w:i w:val="false"/>
          <w:color w:val="000000"/>
          <w:sz w:val="28"/>
        </w:rPr>
        <w:t>
      Қызыләуіт ауылдық округіне – 24 404 мың теңге;</w:t>
      </w:r>
    </w:p>
    <w:bookmarkEnd w:id="19"/>
    <w:bookmarkStart w:name="z27" w:id="20"/>
    <w:p>
      <w:pPr>
        <w:spacing w:after="0"/>
        <w:ind w:left="0"/>
        <w:jc w:val="both"/>
      </w:pPr>
      <w:r>
        <w:rPr>
          <w:rFonts w:ascii="Times New Roman"/>
          <w:b w:val="false"/>
          <w:i w:val="false"/>
          <w:color w:val="000000"/>
          <w:sz w:val="28"/>
        </w:rPr>
        <w:t>
      Ойық ауылдық округіне – 28 121 мың теңге;</w:t>
      </w:r>
    </w:p>
    <w:bookmarkEnd w:id="20"/>
    <w:bookmarkStart w:name="z28" w:id="21"/>
    <w:p>
      <w:pPr>
        <w:spacing w:after="0"/>
        <w:ind w:left="0"/>
        <w:jc w:val="both"/>
      </w:pPr>
      <w:r>
        <w:rPr>
          <w:rFonts w:ascii="Times New Roman"/>
          <w:b w:val="false"/>
          <w:i w:val="false"/>
          <w:color w:val="000000"/>
          <w:sz w:val="28"/>
        </w:rPr>
        <w:t>
      С.Шәкіров ауылдық округіне – 26 018 мың теңге;</w:t>
      </w:r>
    </w:p>
    <w:bookmarkEnd w:id="21"/>
    <w:bookmarkStart w:name="z29" w:id="22"/>
    <w:p>
      <w:pPr>
        <w:spacing w:after="0"/>
        <w:ind w:left="0"/>
        <w:jc w:val="both"/>
      </w:pPr>
      <w:r>
        <w:rPr>
          <w:rFonts w:ascii="Times New Roman"/>
          <w:b w:val="false"/>
          <w:i w:val="false"/>
          <w:color w:val="000000"/>
          <w:sz w:val="28"/>
        </w:rPr>
        <w:t>
      Аққұм ауылдық округіне – 22 312 мың теңге;</w:t>
      </w:r>
    </w:p>
    <w:bookmarkEnd w:id="22"/>
    <w:bookmarkStart w:name="z30" w:id="23"/>
    <w:p>
      <w:pPr>
        <w:spacing w:after="0"/>
        <w:ind w:left="0"/>
        <w:jc w:val="both"/>
      </w:pPr>
      <w:r>
        <w:rPr>
          <w:rFonts w:ascii="Times New Roman"/>
          <w:b w:val="false"/>
          <w:i w:val="false"/>
          <w:color w:val="000000"/>
          <w:sz w:val="28"/>
        </w:rPr>
        <w:t>
      Көктал ауылдық округіне – 20 435 мың теңге;</w:t>
      </w:r>
    </w:p>
    <w:bookmarkEnd w:id="23"/>
    <w:bookmarkStart w:name="z31" w:id="24"/>
    <w:p>
      <w:pPr>
        <w:spacing w:after="0"/>
        <w:ind w:left="0"/>
        <w:jc w:val="both"/>
      </w:pPr>
      <w:r>
        <w:rPr>
          <w:rFonts w:ascii="Times New Roman"/>
          <w:b w:val="false"/>
          <w:i w:val="false"/>
          <w:color w:val="000000"/>
          <w:sz w:val="28"/>
        </w:rPr>
        <w:t>
      Кеңес ауылдық округіне – 23 567 мың теңге;</w:t>
      </w:r>
    </w:p>
    <w:bookmarkEnd w:id="24"/>
    <w:bookmarkStart w:name="z32" w:id="25"/>
    <w:p>
      <w:pPr>
        <w:spacing w:after="0"/>
        <w:ind w:left="0"/>
        <w:jc w:val="both"/>
      </w:pPr>
      <w:r>
        <w:rPr>
          <w:rFonts w:ascii="Times New Roman"/>
          <w:b w:val="false"/>
          <w:i w:val="false"/>
          <w:color w:val="000000"/>
          <w:sz w:val="28"/>
        </w:rPr>
        <w:t>
      Тамды ауылдық округіне – 25 997 мың теңге;</w:t>
      </w:r>
    </w:p>
    <w:bookmarkEnd w:id="25"/>
    <w:bookmarkStart w:name="z33" w:id="26"/>
    <w:p>
      <w:pPr>
        <w:spacing w:after="0"/>
        <w:ind w:left="0"/>
        <w:jc w:val="both"/>
      </w:pPr>
      <w:r>
        <w:rPr>
          <w:rFonts w:ascii="Times New Roman"/>
          <w:b w:val="false"/>
          <w:i w:val="false"/>
          <w:color w:val="000000"/>
          <w:sz w:val="28"/>
        </w:rPr>
        <w:t>
      Қаратау ауылдық округіне – 22 467 мың теңге;</w:t>
      </w:r>
    </w:p>
    <w:bookmarkEnd w:id="26"/>
    <w:bookmarkStart w:name="z34" w:id="27"/>
    <w:p>
      <w:pPr>
        <w:spacing w:after="0"/>
        <w:ind w:left="0"/>
        <w:jc w:val="both"/>
      </w:pPr>
      <w:r>
        <w:rPr>
          <w:rFonts w:ascii="Times New Roman"/>
          <w:b w:val="false"/>
          <w:i w:val="false"/>
          <w:color w:val="000000"/>
          <w:sz w:val="28"/>
        </w:rPr>
        <w:t>
      Қасқабұлақ ауылдық округіне – 22 105 мың теңге.</w:t>
      </w:r>
    </w:p>
    <w:bookmarkEnd w:id="27"/>
    <w:bookmarkStart w:name="z35" w:id="28"/>
    <w:p>
      <w:pPr>
        <w:spacing w:after="0"/>
        <w:ind w:left="0"/>
        <w:jc w:val="both"/>
      </w:pP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сәйкес 2020-2022 жылдары аудандық бюджеттен қаржыландырылатын азаматтық қызметші болып табылатын және ауылдық елді мекендерде жұмыс істейтін денсаулық сақтау, білім беру,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Жамбыл облысы Талас аудандық мәслихатының 01.09.2020 </w:t>
      </w:r>
      <w:r>
        <w:rPr>
          <w:rFonts w:ascii="Times New Roman"/>
          <w:b w:val="false"/>
          <w:i w:val="false"/>
          <w:color w:val="000000"/>
          <w:sz w:val="28"/>
        </w:rPr>
        <w:t>№ 78-2</w:t>
      </w:r>
      <w:r>
        <w:rPr>
          <w:rFonts w:ascii="Times New Roman"/>
          <w:b w:val="false"/>
          <w:i w:val="false"/>
          <w:color w:val="ff0000"/>
          <w:sz w:val="28"/>
        </w:rPr>
        <w:t xml:space="preserve"> (01.01.2020 қолданысқа енгізіледі) шешімімен.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4.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29"/>
    <w:bookmarkStart w:name="z37" w:id="30"/>
    <w:p>
      <w:pPr>
        <w:spacing w:after="0"/>
        <w:ind w:left="0"/>
        <w:jc w:val="both"/>
      </w:pPr>
      <w:r>
        <w:rPr>
          <w:rFonts w:ascii="Times New Roman"/>
          <w:b w:val="false"/>
          <w:i w:val="false"/>
          <w:color w:val="000000"/>
          <w:sz w:val="28"/>
        </w:rPr>
        <w:t>
      5. Осы шешім әділет органдарында мемлекеттік тіркеуден өткен күннен бастап күшіне енеді және 2020 жылдың 1 қаңтарынан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аудандық</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Картабаев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1 қосымша</w:t>
            </w:r>
          </w:p>
        </w:tc>
      </w:tr>
    </w:tbl>
    <w:p>
      <w:pPr>
        <w:spacing w:after="0"/>
        <w:ind w:left="0"/>
        <w:jc w:val="left"/>
      </w:pPr>
      <w:r>
        <w:rPr>
          <w:rFonts w:ascii="Times New Roman"/>
          <w:b/>
          <w:i w:val="false"/>
          <w:color w:val="000000"/>
        </w:rPr>
        <w:t xml:space="preserve"> 2020 жылға арналған Қаратау қаласының бюджеті </w:t>
      </w:r>
    </w:p>
    <w:p>
      <w:pPr>
        <w:spacing w:after="0"/>
        <w:ind w:left="0"/>
        <w:jc w:val="both"/>
      </w:pPr>
      <w:r>
        <w:rPr>
          <w:rFonts w:ascii="Times New Roman"/>
          <w:b w:val="false"/>
          <w:i w:val="false"/>
          <w:color w:val="ff0000"/>
          <w:sz w:val="28"/>
        </w:rPr>
        <w:t xml:space="preserve">
      Ескерту. 1–қосымша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69"/>
        <w:gridCol w:w="1011"/>
        <w:gridCol w:w="4612"/>
        <w:gridCol w:w="409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756 045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689 532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689 532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761 268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147 728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135 727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594"/>
        <w:gridCol w:w="594"/>
        <w:gridCol w:w="4956"/>
        <w:gridCol w:w="3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62"/>
        <w:gridCol w:w="5702"/>
        <w:gridCol w:w="49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477"/>
        <w:gridCol w:w="477"/>
        <w:gridCol w:w="2778"/>
        <w:gridCol w:w="63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2 қосымша</w:t>
            </w:r>
          </w:p>
        </w:tc>
      </w:tr>
    </w:tbl>
    <w:p>
      <w:pPr>
        <w:spacing w:after="0"/>
        <w:ind w:left="0"/>
        <w:jc w:val="left"/>
      </w:pPr>
      <w:r>
        <w:rPr>
          <w:rFonts w:ascii="Times New Roman"/>
          <w:b/>
          <w:i w:val="false"/>
          <w:color w:val="000000"/>
        </w:rPr>
        <w:t xml:space="preserve"> 2020 жылға арналған Ақкөл ауылдық округінің бюджеті</w:t>
      </w:r>
    </w:p>
    <w:p>
      <w:pPr>
        <w:spacing w:after="0"/>
        <w:ind w:left="0"/>
        <w:jc w:val="both"/>
      </w:pPr>
      <w:r>
        <w:rPr>
          <w:rFonts w:ascii="Times New Roman"/>
          <w:b w:val="false"/>
          <w:i w:val="false"/>
          <w:color w:val="ff0000"/>
          <w:sz w:val="28"/>
        </w:rPr>
        <w:t xml:space="preserve">
      Ескерту. 2–қосымша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328"/>
        <w:gridCol w:w="1328"/>
        <w:gridCol w:w="6114"/>
        <w:gridCol w:w="2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49 757</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516"/>
        <w:gridCol w:w="523"/>
        <w:gridCol w:w="5304"/>
        <w:gridCol w:w="5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560"/>
        <w:gridCol w:w="570"/>
        <w:gridCol w:w="3255"/>
        <w:gridCol w:w="53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3 қосымша</w:t>
            </w:r>
          </w:p>
        </w:tc>
      </w:tr>
    </w:tbl>
    <w:p>
      <w:pPr>
        <w:spacing w:after="0"/>
        <w:ind w:left="0"/>
        <w:jc w:val="left"/>
      </w:pPr>
      <w:r>
        <w:rPr>
          <w:rFonts w:ascii="Times New Roman"/>
          <w:b/>
          <w:i w:val="false"/>
          <w:color w:val="000000"/>
        </w:rPr>
        <w:t xml:space="preserve"> 2020 жылға арналған Берікқара ауылдық округінің бюджеті</w:t>
      </w:r>
    </w:p>
    <w:p>
      <w:pPr>
        <w:spacing w:after="0"/>
        <w:ind w:left="0"/>
        <w:jc w:val="both"/>
      </w:pPr>
      <w:r>
        <w:rPr>
          <w:rFonts w:ascii="Times New Roman"/>
          <w:b w:val="false"/>
          <w:i w:val="false"/>
          <w:color w:val="ff0000"/>
          <w:sz w:val="28"/>
        </w:rPr>
        <w:t xml:space="preserve">
      Ескерту. 3–қосымша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35"/>
        <w:gridCol w:w="7327"/>
        <w:gridCol w:w="2488"/>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5273"/>
        <w:gridCol w:w="28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34"/>
        <w:gridCol w:w="6433"/>
        <w:gridCol w:w="3981"/>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3223"/>
        <w:gridCol w:w="2077"/>
        <w:gridCol w:w="2845"/>
        <w:gridCol w:w="20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2695"/>
        <w:gridCol w:w="2696"/>
        <w:gridCol w:w="3645"/>
        <w:gridCol w:w="1280"/>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560"/>
        <w:gridCol w:w="570"/>
        <w:gridCol w:w="3255"/>
        <w:gridCol w:w="5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31"/>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4 қосымша</w:t>
            </w:r>
          </w:p>
        </w:tc>
      </w:tr>
    </w:tbl>
    <w:bookmarkStart w:name="z49" w:id="32"/>
    <w:p>
      <w:pPr>
        <w:spacing w:after="0"/>
        <w:ind w:left="0"/>
        <w:jc w:val="left"/>
      </w:pPr>
      <w:r>
        <w:rPr>
          <w:rFonts w:ascii="Times New Roman"/>
          <w:b/>
          <w:i w:val="false"/>
          <w:color w:val="000000"/>
        </w:rPr>
        <w:t xml:space="preserve"> 2020 жылға арналған Бостандық ауылдық округінің бюджеті</w:t>
      </w:r>
    </w:p>
    <w:bookmarkEnd w:id="32"/>
    <w:p>
      <w:pPr>
        <w:spacing w:after="0"/>
        <w:ind w:left="0"/>
        <w:jc w:val="both"/>
      </w:pPr>
      <w:r>
        <w:rPr>
          <w:rFonts w:ascii="Times New Roman"/>
          <w:b w:val="false"/>
          <w:i w:val="false"/>
          <w:color w:val="ff0000"/>
          <w:sz w:val="28"/>
        </w:rPr>
        <w:t xml:space="preserve">
      Ескерту. 4–қосымша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135 853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328"/>
        <w:gridCol w:w="1328"/>
        <w:gridCol w:w="6114"/>
        <w:gridCol w:w="2553"/>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62"/>
        <w:gridCol w:w="5702"/>
        <w:gridCol w:w="49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427"/>
        <w:gridCol w:w="1564"/>
        <w:gridCol w:w="2142"/>
        <w:gridCol w:w="46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560"/>
        <w:gridCol w:w="570"/>
        <w:gridCol w:w="3255"/>
        <w:gridCol w:w="5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w:t>
            </w:r>
            <w:r>
              <w:rPr>
                <w:rFonts w:ascii="Times New Roman"/>
                <w:b w:val="false"/>
                <w:i w:val="false"/>
                <w:color w:val="000000"/>
                <w:sz w:val="20"/>
              </w:rPr>
              <w:t xml:space="preserve"> шешіміне 5 қосымша</w:t>
            </w:r>
          </w:p>
        </w:tc>
      </w:tr>
    </w:tbl>
    <w:bookmarkStart w:name="z53" w:id="33"/>
    <w:p>
      <w:pPr>
        <w:spacing w:after="0"/>
        <w:ind w:left="0"/>
        <w:jc w:val="left"/>
      </w:pPr>
      <w:r>
        <w:rPr>
          <w:rFonts w:ascii="Times New Roman"/>
          <w:b/>
          <w:i w:val="false"/>
          <w:color w:val="000000"/>
        </w:rPr>
        <w:t xml:space="preserve"> 2020 жылға арналған Қызыләуіт ауылдық округінің бюджеті</w:t>
      </w:r>
    </w:p>
    <w:bookmarkEnd w:id="33"/>
    <w:p>
      <w:pPr>
        <w:spacing w:after="0"/>
        <w:ind w:left="0"/>
        <w:jc w:val="both"/>
      </w:pPr>
      <w:r>
        <w:rPr>
          <w:rFonts w:ascii="Times New Roman"/>
          <w:b w:val="false"/>
          <w:i w:val="false"/>
          <w:color w:val="ff0000"/>
          <w:sz w:val="28"/>
        </w:rPr>
        <w:t xml:space="preserve">
      Ескерту. 5–қосымша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1 669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62"/>
        <w:gridCol w:w="5702"/>
        <w:gridCol w:w="4926"/>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7 088</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7 088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427"/>
        <w:gridCol w:w="1564"/>
        <w:gridCol w:w="2142"/>
        <w:gridCol w:w="46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r>
              <w:br/>
            </w:r>
            <w:r>
              <w:rPr>
                <w:rFonts w:ascii="Times New Roman"/>
                <w:b w:val="false"/>
                <w:i w:val="false"/>
                <w:color w:val="000000"/>
                <w:sz w:val="20"/>
              </w:rPr>
              <w:t>
Атауы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560"/>
        <w:gridCol w:w="570"/>
        <w:gridCol w:w="3255"/>
        <w:gridCol w:w="5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6 қосымша</w:t>
            </w:r>
          </w:p>
        </w:tc>
      </w:tr>
    </w:tbl>
    <w:p>
      <w:pPr>
        <w:spacing w:after="0"/>
        <w:ind w:left="0"/>
        <w:jc w:val="left"/>
      </w:pPr>
      <w:r>
        <w:rPr>
          <w:rFonts w:ascii="Times New Roman"/>
          <w:b/>
          <w:i w:val="false"/>
          <w:color w:val="000000"/>
        </w:rPr>
        <w:t xml:space="preserve"> 2020 жылға арналған Ойық ауылдық округінің бюджеті</w:t>
      </w:r>
    </w:p>
    <w:p>
      <w:pPr>
        <w:spacing w:after="0"/>
        <w:ind w:left="0"/>
        <w:jc w:val="both"/>
      </w:pPr>
      <w:r>
        <w:rPr>
          <w:rFonts w:ascii="Times New Roman"/>
          <w:b w:val="false"/>
          <w:i w:val="false"/>
          <w:color w:val="ff0000"/>
          <w:sz w:val="28"/>
        </w:rPr>
        <w:t xml:space="preserve">
      Ескерту. 6–қосымша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516"/>
        <w:gridCol w:w="523"/>
        <w:gridCol w:w="5304"/>
        <w:gridCol w:w="5441"/>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560"/>
        <w:gridCol w:w="570"/>
        <w:gridCol w:w="3255"/>
        <w:gridCol w:w="5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7 қосымша</w:t>
            </w:r>
          </w:p>
        </w:tc>
      </w:tr>
    </w:tbl>
    <w:p>
      <w:pPr>
        <w:spacing w:after="0"/>
        <w:ind w:left="0"/>
        <w:jc w:val="left"/>
      </w:pPr>
      <w:r>
        <w:rPr>
          <w:rFonts w:ascii="Times New Roman"/>
          <w:b/>
          <w:i w:val="false"/>
          <w:color w:val="000000"/>
        </w:rPr>
        <w:t xml:space="preserve"> 2020 жылға арналған Үшарал ауылдық округінің бюджеті</w:t>
      </w:r>
    </w:p>
    <w:p>
      <w:pPr>
        <w:spacing w:after="0"/>
        <w:ind w:left="0"/>
        <w:jc w:val="both"/>
      </w:pPr>
      <w:r>
        <w:rPr>
          <w:rFonts w:ascii="Times New Roman"/>
          <w:b w:val="false"/>
          <w:i w:val="false"/>
          <w:color w:val="ff0000"/>
          <w:sz w:val="28"/>
        </w:rPr>
        <w:t xml:space="preserve">
      Ескерту. 7–қосымша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p>
          <w:bookmarkEnd w:id="34"/>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1 961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328"/>
        <w:gridCol w:w="1328"/>
        <w:gridCol w:w="6114"/>
        <w:gridCol w:w="2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140 521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101 794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101 794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250"/>
        <w:gridCol w:w="2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643"/>
        <w:gridCol w:w="1703"/>
        <w:gridCol w:w="3599"/>
        <w:gridCol w:w="26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516"/>
        <w:gridCol w:w="523"/>
        <w:gridCol w:w="5304"/>
        <w:gridCol w:w="5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66 902</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66 902</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66 902</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560"/>
        <w:gridCol w:w="570"/>
        <w:gridCol w:w="3255"/>
        <w:gridCol w:w="5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8 қосымша</w:t>
            </w:r>
          </w:p>
        </w:tc>
      </w:tr>
    </w:tbl>
    <w:p>
      <w:pPr>
        <w:spacing w:after="0"/>
        <w:ind w:left="0"/>
        <w:jc w:val="left"/>
      </w:pPr>
      <w:r>
        <w:rPr>
          <w:rFonts w:ascii="Times New Roman"/>
          <w:b/>
          <w:i w:val="false"/>
          <w:color w:val="000000"/>
        </w:rPr>
        <w:t xml:space="preserve"> 2020 жылға арналған С.Шәкіров ауылдық округінің бюджеті</w:t>
      </w:r>
    </w:p>
    <w:p>
      <w:pPr>
        <w:spacing w:after="0"/>
        <w:ind w:left="0"/>
        <w:jc w:val="both"/>
      </w:pPr>
      <w:r>
        <w:rPr>
          <w:rFonts w:ascii="Times New Roman"/>
          <w:b w:val="false"/>
          <w:i w:val="false"/>
          <w:color w:val="ff0000"/>
          <w:sz w:val="28"/>
        </w:rPr>
        <w:t xml:space="preserve">
      Ескерту. 8–қосымша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62"/>
        <w:gridCol w:w="5702"/>
        <w:gridCol w:w="49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427"/>
        <w:gridCol w:w="1564"/>
        <w:gridCol w:w="2142"/>
        <w:gridCol w:w="46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560"/>
        <w:gridCol w:w="570"/>
        <w:gridCol w:w="3255"/>
        <w:gridCol w:w="5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9 қосымша</w:t>
            </w:r>
          </w:p>
        </w:tc>
      </w:tr>
    </w:tbl>
    <w:p>
      <w:pPr>
        <w:spacing w:after="0"/>
        <w:ind w:left="0"/>
        <w:jc w:val="left"/>
      </w:pPr>
      <w:r>
        <w:rPr>
          <w:rFonts w:ascii="Times New Roman"/>
          <w:b/>
          <w:i w:val="false"/>
          <w:color w:val="000000"/>
        </w:rPr>
        <w:t xml:space="preserve"> 2020 жылға арналған Аққұм ауылдық округінің бюджеті</w:t>
      </w:r>
    </w:p>
    <w:p>
      <w:pPr>
        <w:spacing w:after="0"/>
        <w:ind w:left="0"/>
        <w:jc w:val="both"/>
      </w:pPr>
      <w:r>
        <w:rPr>
          <w:rFonts w:ascii="Times New Roman"/>
          <w:b w:val="false"/>
          <w:i w:val="false"/>
          <w:color w:val="ff0000"/>
          <w:sz w:val="28"/>
        </w:rPr>
        <w:t xml:space="preserve">
      Ескерту. 9–қосымша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74 064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62"/>
        <w:gridCol w:w="5702"/>
        <w:gridCol w:w="49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427"/>
        <w:gridCol w:w="1564"/>
        <w:gridCol w:w="2142"/>
        <w:gridCol w:w="46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10 қосымша</w:t>
            </w:r>
          </w:p>
        </w:tc>
      </w:tr>
    </w:tbl>
    <w:p>
      <w:pPr>
        <w:spacing w:after="0"/>
        <w:ind w:left="0"/>
        <w:jc w:val="left"/>
      </w:pPr>
      <w:r>
        <w:rPr>
          <w:rFonts w:ascii="Times New Roman"/>
          <w:b/>
          <w:i w:val="false"/>
          <w:color w:val="000000"/>
        </w:rPr>
        <w:t xml:space="preserve"> 2020 жылға арналған Қаратау ауылдық округінің бюджеті</w:t>
      </w:r>
    </w:p>
    <w:p>
      <w:pPr>
        <w:spacing w:after="0"/>
        <w:ind w:left="0"/>
        <w:jc w:val="both"/>
      </w:pPr>
      <w:r>
        <w:rPr>
          <w:rFonts w:ascii="Times New Roman"/>
          <w:b w:val="false"/>
          <w:i w:val="false"/>
          <w:color w:val="ff0000"/>
          <w:sz w:val="28"/>
        </w:rPr>
        <w:t xml:space="preserve">
      Ескерту. 10–қосымша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516"/>
        <w:gridCol w:w="523"/>
        <w:gridCol w:w="5304"/>
        <w:gridCol w:w="5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11 қосымша</w:t>
            </w:r>
          </w:p>
        </w:tc>
      </w:tr>
    </w:tbl>
    <w:p>
      <w:pPr>
        <w:spacing w:after="0"/>
        <w:ind w:left="0"/>
        <w:jc w:val="left"/>
      </w:pPr>
      <w:r>
        <w:rPr>
          <w:rFonts w:ascii="Times New Roman"/>
          <w:b/>
          <w:i w:val="false"/>
          <w:color w:val="000000"/>
        </w:rPr>
        <w:t xml:space="preserve"> 2020 жылға арналған Кеңес ауылдық округінің бюджеті</w:t>
      </w:r>
    </w:p>
    <w:p>
      <w:pPr>
        <w:spacing w:after="0"/>
        <w:ind w:left="0"/>
        <w:jc w:val="both"/>
      </w:pPr>
      <w:r>
        <w:rPr>
          <w:rFonts w:ascii="Times New Roman"/>
          <w:b w:val="false"/>
          <w:i w:val="false"/>
          <w:color w:val="ff0000"/>
          <w:sz w:val="28"/>
        </w:rPr>
        <w:t xml:space="preserve">
      Ескерту. 11–қосымша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562"/>
        <w:gridCol w:w="5702"/>
        <w:gridCol w:w="49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427"/>
        <w:gridCol w:w="1564"/>
        <w:gridCol w:w="2142"/>
        <w:gridCol w:w="46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12 қосымша</w:t>
            </w:r>
          </w:p>
        </w:tc>
      </w:tr>
    </w:tbl>
    <w:p>
      <w:pPr>
        <w:spacing w:after="0"/>
        <w:ind w:left="0"/>
        <w:jc w:val="left"/>
      </w:pPr>
      <w:r>
        <w:rPr>
          <w:rFonts w:ascii="Times New Roman"/>
          <w:b/>
          <w:i w:val="false"/>
          <w:color w:val="000000"/>
        </w:rPr>
        <w:t xml:space="preserve"> 2020 жылға арналған Көктал ауылдық округінің бюджеті</w:t>
      </w:r>
    </w:p>
    <w:p>
      <w:pPr>
        <w:spacing w:after="0"/>
        <w:ind w:left="0"/>
        <w:jc w:val="both"/>
      </w:pPr>
      <w:r>
        <w:rPr>
          <w:rFonts w:ascii="Times New Roman"/>
          <w:b w:val="false"/>
          <w:i w:val="false"/>
          <w:color w:val="ff0000"/>
          <w:sz w:val="28"/>
        </w:rPr>
        <w:t xml:space="preserve">
      Ескерту. 12–қосымша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13 қосымша</w:t>
            </w:r>
          </w:p>
        </w:tc>
      </w:tr>
    </w:tbl>
    <w:p>
      <w:pPr>
        <w:spacing w:after="0"/>
        <w:ind w:left="0"/>
        <w:jc w:val="left"/>
      </w:pPr>
      <w:r>
        <w:rPr>
          <w:rFonts w:ascii="Times New Roman"/>
          <w:b/>
          <w:i w:val="false"/>
          <w:color w:val="000000"/>
        </w:rPr>
        <w:t xml:space="preserve"> 2020 жылға арналған Қасқабұлақ ауылдық округінің бюджеті</w:t>
      </w:r>
    </w:p>
    <w:p>
      <w:pPr>
        <w:spacing w:after="0"/>
        <w:ind w:left="0"/>
        <w:jc w:val="both"/>
      </w:pPr>
      <w:r>
        <w:rPr>
          <w:rFonts w:ascii="Times New Roman"/>
          <w:b w:val="false"/>
          <w:i w:val="false"/>
          <w:color w:val="ff0000"/>
          <w:sz w:val="28"/>
        </w:rPr>
        <w:t xml:space="preserve">
      Ескерту. 13–қосымша жаңа редакцияда – Жамбыл облысы Талас аудандық мәслихатының 30.10.2020 </w:t>
      </w:r>
      <w:r>
        <w:rPr>
          <w:rFonts w:ascii="Times New Roman"/>
          <w:b w:val="false"/>
          <w:i w:val="false"/>
          <w:color w:val="ff0000"/>
          <w:sz w:val="28"/>
        </w:rPr>
        <w:t>№ 82-2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23 587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68-2 шешіміне 14 қосымша</w:t>
            </w:r>
          </w:p>
        </w:tc>
      </w:tr>
    </w:tbl>
    <w:p>
      <w:pPr>
        <w:spacing w:after="0"/>
        <w:ind w:left="0"/>
        <w:jc w:val="left"/>
      </w:pPr>
      <w:r>
        <w:rPr>
          <w:rFonts w:ascii="Times New Roman"/>
          <w:b/>
          <w:i w:val="false"/>
          <w:color w:val="000000"/>
        </w:rPr>
        <w:t xml:space="preserve"> 2020 жылға арналған Тамды ауылдық округінің бюджеті</w:t>
      </w:r>
    </w:p>
    <w:p>
      <w:pPr>
        <w:spacing w:after="0"/>
        <w:ind w:left="0"/>
        <w:jc w:val="both"/>
      </w:pPr>
      <w:r>
        <w:rPr>
          <w:rFonts w:ascii="Times New Roman"/>
          <w:b w:val="false"/>
          <w:i w:val="false"/>
          <w:color w:val="ff0000"/>
          <w:sz w:val="28"/>
        </w:rPr>
        <w:t xml:space="preserve">
      Ескерту. 14–қосымша жаңа редакцияда – Жамбыл облысы Талас аудандық мәслихатының 10.12.2020 </w:t>
      </w:r>
      <w:r>
        <w:rPr>
          <w:rFonts w:ascii="Times New Roman"/>
          <w:b w:val="false"/>
          <w:i w:val="false"/>
          <w:color w:val="ff0000"/>
          <w:sz w:val="28"/>
        </w:rPr>
        <w:t>№ 84-2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328"/>
        <w:gridCol w:w="1328"/>
        <w:gridCol w:w="6114"/>
        <w:gridCol w:w="2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516"/>
        <w:gridCol w:w="523"/>
        <w:gridCol w:w="5304"/>
        <w:gridCol w:w="5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33 640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33 640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33 640</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33 640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82" w:id="35"/>
    <w:p>
      <w:pPr>
        <w:spacing w:after="0"/>
        <w:ind w:left="0"/>
        <w:jc w:val="left"/>
      </w:pPr>
      <w:r>
        <w:rPr>
          <w:rFonts w:ascii="Times New Roman"/>
          <w:b/>
          <w:i w:val="false"/>
          <w:color w:val="000000"/>
        </w:rPr>
        <w:t xml:space="preserve"> 2021 жылға арналған Қаратау қаласының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Сыныбы</w:t>
            </w:r>
            <w:r>
              <w:br/>
            </w:r>
            <w:r>
              <w:rPr>
                <w:rFonts w:ascii="Times New Roman"/>
                <w:b w:val="false"/>
                <w:i w:val="false"/>
                <w:color w:val="000000"/>
                <w:sz w:val="20"/>
              </w:rPr>
              <w:t>
 Ішкі сыныбы</w:t>
            </w:r>
          </w:p>
          <w:bookmarkEnd w:id="36"/>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78 057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78 057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594"/>
        <w:gridCol w:w="594"/>
        <w:gridCol w:w="4956"/>
        <w:gridCol w:w="3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676"/>
        <w:gridCol w:w="677"/>
        <w:gridCol w:w="3934"/>
        <w:gridCol w:w="39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5" w:id="37"/>
    <w:p>
      <w:pPr>
        <w:spacing w:after="0"/>
        <w:ind w:left="0"/>
        <w:jc w:val="left"/>
      </w:pPr>
      <w:r>
        <w:rPr>
          <w:rFonts w:ascii="Times New Roman"/>
          <w:b/>
          <w:i w:val="false"/>
          <w:color w:val="000000"/>
        </w:rPr>
        <w:t xml:space="preserve"> 2021 жылға арналған Ақкөл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8"/>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38"/>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683"/>
        <w:gridCol w:w="683"/>
        <w:gridCol w:w="6294"/>
        <w:gridCol w:w="22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86"/>
        <w:gridCol w:w="586"/>
        <w:gridCol w:w="595"/>
        <w:gridCol w:w="6937"/>
        <w:gridCol w:w="30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1143"/>
        <w:gridCol w:w="566"/>
        <w:gridCol w:w="4724"/>
        <w:gridCol w:w="32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38"/>
        <w:gridCol w:w="538"/>
        <w:gridCol w:w="547"/>
        <w:gridCol w:w="7373"/>
        <w:gridCol w:w="27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1310"/>
        <w:gridCol w:w="1310"/>
        <w:gridCol w:w="3543"/>
        <w:gridCol w:w="15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1294"/>
        <w:gridCol w:w="641"/>
        <w:gridCol w:w="3725"/>
        <w:gridCol w:w="37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7" w:id="39"/>
    <w:p>
      <w:pPr>
        <w:spacing w:after="0"/>
        <w:ind w:left="0"/>
        <w:jc w:val="left"/>
      </w:pPr>
      <w:r>
        <w:rPr>
          <w:rFonts w:ascii="Times New Roman"/>
          <w:b/>
          <w:i w:val="false"/>
          <w:color w:val="000000"/>
        </w:rPr>
        <w:t xml:space="preserve"> 2021 жылға арналған Берікқара ауылдық округінің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4235"/>
        <w:gridCol w:w="17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0"/>
          <w:p>
            <w:pPr>
              <w:spacing w:after="20"/>
              <w:ind w:left="20"/>
              <w:jc w:val="both"/>
            </w:pPr>
            <w:r>
              <w:rPr>
                <w:rFonts w:ascii="Times New Roman"/>
                <w:b w:val="false"/>
                <w:i w:val="false"/>
                <w:color w:val="000000"/>
                <w:sz w:val="20"/>
              </w:rPr>
              <w:t>
Соммасы,</w:t>
            </w:r>
            <w:r>
              <w:br/>
            </w:r>
            <w:r>
              <w:rPr>
                <w:rFonts w:ascii="Times New Roman"/>
                <w:b w:val="false"/>
                <w:i w:val="false"/>
                <w:color w:val="000000"/>
                <w:sz w:val="20"/>
              </w:rPr>
              <w:t>
 мың теңге</w:t>
            </w:r>
          </w:p>
          <w:bookmarkEnd w:id="40"/>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35"/>
        <w:gridCol w:w="7327"/>
        <w:gridCol w:w="2488"/>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1"/>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41"/>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5273"/>
        <w:gridCol w:w="28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2"/>
          <w:p>
            <w:pPr>
              <w:spacing w:after="20"/>
              <w:ind w:left="20"/>
              <w:jc w:val="both"/>
            </w:pPr>
            <w:r>
              <w:rPr>
                <w:rFonts w:ascii="Times New Roman"/>
                <w:b w:val="false"/>
                <w:i w:val="false"/>
                <w:color w:val="000000"/>
                <w:sz w:val="20"/>
              </w:rPr>
              <w:t>
Соммасы,</w:t>
            </w:r>
            <w:r>
              <w:br/>
            </w:r>
            <w:r>
              <w:rPr>
                <w:rFonts w:ascii="Times New Roman"/>
                <w:b w:val="false"/>
                <w:i w:val="false"/>
                <w:color w:val="000000"/>
                <w:sz w:val="20"/>
              </w:rPr>
              <w:t>
 мың теңге</w:t>
            </w:r>
          </w:p>
          <w:bookmarkEnd w:id="42"/>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3"/>
          <w:p>
            <w:pPr>
              <w:spacing w:after="20"/>
              <w:ind w:left="20"/>
              <w:jc w:val="both"/>
            </w:pPr>
            <w:r>
              <w:rPr>
                <w:rFonts w:ascii="Times New Roman"/>
                <w:b w:val="false"/>
                <w:i w:val="false"/>
                <w:color w:val="000000"/>
                <w:sz w:val="20"/>
              </w:rPr>
              <w:t>
Соммасы,</w:t>
            </w:r>
            <w:r>
              <w:br/>
            </w:r>
            <w:r>
              <w:rPr>
                <w:rFonts w:ascii="Times New Roman"/>
                <w:b w:val="false"/>
                <w:i w:val="false"/>
                <w:color w:val="000000"/>
                <w:sz w:val="20"/>
              </w:rPr>
              <w:t>
мың теңге</w:t>
            </w:r>
          </w:p>
          <w:bookmarkEnd w:id="43"/>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3223"/>
        <w:gridCol w:w="2077"/>
        <w:gridCol w:w="2845"/>
        <w:gridCol w:w="20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4"/>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44"/>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2695"/>
        <w:gridCol w:w="2696"/>
        <w:gridCol w:w="3645"/>
        <w:gridCol w:w="1280"/>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5"/>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45"/>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726"/>
        <w:gridCol w:w="740"/>
        <w:gridCol w:w="4224"/>
        <w:gridCol w:w="33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6"/>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46"/>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5" w:id="47"/>
    <w:p>
      <w:pPr>
        <w:spacing w:after="0"/>
        <w:ind w:left="0"/>
        <w:jc w:val="left"/>
      </w:pPr>
      <w:r>
        <w:rPr>
          <w:rFonts w:ascii="Times New Roman"/>
          <w:b/>
          <w:i w:val="false"/>
          <w:color w:val="000000"/>
        </w:rPr>
        <w:t xml:space="preserve"> 2021 жылға арналған Бостандық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76"/>
        <w:gridCol w:w="689"/>
        <w:gridCol w:w="3930"/>
        <w:gridCol w:w="3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6" w:id="48"/>
    <w:p>
      <w:pPr>
        <w:spacing w:after="0"/>
        <w:ind w:left="0"/>
        <w:jc w:val="left"/>
      </w:pPr>
      <w:r>
        <w:rPr>
          <w:rFonts w:ascii="Times New Roman"/>
          <w:b/>
          <w:i w:val="false"/>
          <w:color w:val="000000"/>
        </w:rPr>
        <w:t xml:space="preserve"> 2021 жылға арналған Қызыләуіт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9"/>
          <w:p>
            <w:pPr>
              <w:spacing w:after="20"/>
              <w:ind w:left="20"/>
              <w:jc w:val="both"/>
            </w:pPr>
            <w:r>
              <w:rPr>
                <w:rFonts w:ascii="Times New Roman"/>
                <w:b w:val="false"/>
                <w:i w:val="false"/>
                <w:color w:val="000000"/>
                <w:sz w:val="20"/>
              </w:rPr>
              <w:t>
Сыныбы</w:t>
            </w:r>
            <w:r>
              <w:br/>
            </w:r>
            <w:r>
              <w:rPr>
                <w:rFonts w:ascii="Times New Roman"/>
                <w:b w:val="false"/>
                <w:i w:val="false"/>
                <w:color w:val="000000"/>
                <w:sz w:val="20"/>
              </w:rPr>
              <w:t>
Атауы</w:t>
            </w:r>
          </w:p>
          <w:bookmarkEnd w:id="4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76"/>
        <w:gridCol w:w="689"/>
        <w:gridCol w:w="3930"/>
        <w:gridCol w:w="3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8" w:id="50"/>
    <w:p>
      <w:pPr>
        <w:spacing w:after="0"/>
        <w:ind w:left="0"/>
        <w:jc w:val="left"/>
      </w:pPr>
      <w:r>
        <w:rPr>
          <w:rFonts w:ascii="Times New Roman"/>
          <w:b/>
          <w:i w:val="false"/>
          <w:color w:val="000000"/>
        </w:rPr>
        <w:t xml:space="preserve"> 2021 жылға арналған Ойық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76"/>
        <w:gridCol w:w="689"/>
        <w:gridCol w:w="3930"/>
        <w:gridCol w:w="3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9" w:id="51"/>
    <w:p>
      <w:pPr>
        <w:spacing w:after="0"/>
        <w:ind w:left="0"/>
        <w:jc w:val="left"/>
      </w:pPr>
      <w:r>
        <w:rPr>
          <w:rFonts w:ascii="Times New Roman"/>
          <w:b/>
          <w:i w:val="false"/>
          <w:color w:val="000000"/>
        </w:rPr>
        <w:t xml:space="preserve"> 2021 жылға арналған Үшарал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 xml:space="preserve"> Сыныбы</w:t>
            </w:r>
            <w:r>
              <w:br/>
            </w:r>
            <w:r>
              <w:rPr>
                <w:rFonts w:ascii="Times New Roman"/>
                <w:b w:val="false"/>
                <w:i w:val="false"/>
                <w:color w:val="000000"/>
                <w:sz w:val="20"/>
              </w:rPr>
              <w:t>
Ішкі сыныбы</w:t>
            </w:r>
          </w:p>
          <w:bookmarkEnd w:id="52"/>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250"/>
        <w:gridCol w:w="2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643"/>
        <w:gridCol w:w="1703"/>
        <w:gridCol w:w="3599"/>
        <w:gridCol w:w="26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2947"/>
        <w:gridCol w:w="1899"/>
        <w:gridCol w:w="2600"/>
        <w:gridCol w:w="2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2" w:id="53"/>
    <w:p>
      <w:pPr>
        <w:spacing w:after="0"/>
        <w:ind w:left="0"/>
        <w:jc w:val="left"/>
      </w:pPr>
      <w:r>
        <w:rPr>
          <w:rFonts w:ascii="Times New Roman"/>
          <w:b/>
          <w:i w:val="false"/>
          <w:color w:val="000000"/>
        </w:rPr>
        <w:t xml:space="preserve"> 2021 жылға арналған С.Шәкіров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2947"/>
        <w:gridCol w:w="1899"/>
        <w:gridCol w:w="2600"/>
        <w:gridCol w:w="2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4"/>
          <w:p>
            <w:pPr>
              <w:spacing w:after="20"/>
              <w:ind w:left="20"/>
              <w:jc w:val="both"/>
            </w:pPr>
            <w:r>
              <w:rPr>
                <w:rFonts w:ascii="Times New Roman"/>
                <w:b w:val="false"/>
                <w:i w:val="false"/>
                <w:color w:val="000000"/>
                <w:sz w:val="20"/>
              </w:rPr>
              <w:t>
Соммасы, мың теңге </w:t>
            </w:r>
          </w:p>
          <w:bookmarkEnd w:id="54"/>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3" w:id="55"/>
    <w:p>
      <w:pPr>
        <w:spacing w:after="0"/>
        <w:ind w:left="0"/>
        <w:jc w:val="left"/>
      </w:pPr>
      <w:r>
        <w:rPr>
          <w:rFonts w:ascii="Times New Roman"/>
          <w:b/>
          <w:i w:val="false"/>
          <w:color w:val="000000"/>
        </w:rPr>
        <w:t xml:space="preserve"> 2021 жылға арналған Аққұм ауылдық округінің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6"/>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56"/>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4" w:id="57"/>
    <w:p>
      <w:pPr>
        <w:spacing w:after="0"/>
        <w:ind w:left="0"/>
        <w:jc w:val="left"/>
      </w:pPr>
      <w:r>
        <w:rPr>
          <w:rFonts w:ascii="Times New Roman"/>
          <w:b/>
          <w:i w:val="false"/>
          <w:color w:val="000000"/>
        </w:rPr>
        <w:t xml:space="preserve"> 2021 жылға арналған Қаратау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8"/>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58"/>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5" w:id="59"/>
    <w:p>
      <w:pPr>
        <w:spacing w:after="0"/>
        <w:ind w:left="0"/>
        <w:jc w:val="left"/>
      </w:pPr>
      <w:r>
        <w:rPr>
          <w:rFonts w:ascii="Times New Roman"/>
          <w:b/>
          <w:i w:val="false"/>
          <w:color w:val="000000"/>
        </w:rPr>
        <w:t xml:space="preserve"> 2021 жылға арналған Кеңес ауылдық округінің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60"/>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60"/>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6" w:id="61"/>
    <w:p>
      <w:pPr>
        <w:spacing w:after="0"/>
        <w:ind w:left="0"/>
        <w:jc w:val="left"/>
      </w:pPr>
      <w:r>
        <w:rPr>
          <w:rFonts w:ascii="Times New Roman"/>
          <w:b/>
          <w:i w:val="false"/>
          <w:color w:val="000000"/>
        </w:rPr>
        <w:t xml:space="preserve"> 2021 жылға арналған Көктал ауылдық округінің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2"/>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62"/>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7" w:id="63"/>
    <w:p>
      <w:pPr>
        <w:spacing w:after="0"/>
        <w:ind w:left="0"/>
        <w:jc w:val="left"/>
      </w:pPr>
      <w:r>
        <w:rPr>
          <w:rFonts w:ascii="Times New Roman"/>
          <w:b/>
          <w:i w:val="false"/>
          <w:color w:val="000000"/>
        </w:rPr>
        <w:t xml:space="preserve"> 2021 жылға арналған Қасқабұлақ ауылдық округінің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64"/>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64"/>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8" w:id="65"/>
    <w:p>
      <w:pPr>
        <w:spacing w:after="0"/>
        <w:ind w:left="0"/>
        <w:jc w:val="left"/>
      </w:pPr>
      <w:r>
        <w:rPr>
          <w:rFonts w:ascii="Times New Roman"/>
          <w:b/>
          <w:i w:val="false"/>
          <w:color w:val="000000"/>
        </w:rPr>
        <w:t xml:space="preserve"> 2021 жылға арналған Тамды ауылдық округінің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66"/>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66"/>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10" w:id="67"/>
    <w:p>
      <w:pPr>
        <w:spacing w:after="0"/>
        <w:ind w:left="0"/>
        <w:jc w:val="left"/>
      </w:pPr>
      <w:r>
        <w:rPr>
          <w:rFonts w:ascii="Times New Roman"/>
          <w:b/>
          <w:i w:val="false"/>
          <w:color w:val="000000"/>
        </w:rPr>
        <w:t xml:space="preserve"> 2022 жылға арналған Қаратау қаласының бюджеті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6"/>
        <w:gridCol w:w="1190"/>
        <w:gridCol w:w="3254"/>
        <w:gridCol w:w="482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Сыныбы</w:t>
            </w:r>
            <w:r>
              <w:br/>
            </w:r>
            <w:r>
              <w:rPr>
                <w:rFonts w:ascii="Times New Roman"/>
                <w:b w:val="false"/>
                <w:i w:val="false"/>
                <w:color w:val="000000"/>
                <w:sz w:val="20"/>
              </w:rPr>
              <w:t>
 Ішкі сыныбы</w:t>
            </w:r>
          </w:p>
          <w:bookmarkEnd w:id="68"/>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762"/>
        <w:gridCol w:w="1762"/>
        <w:gridCol w:w="4091"/>
        <w:gridCol w:w="3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75 634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594"/>
        <w:gridCol w:w="594"/>
        <w:gridCol w:w="4956"/>
        <w:gridCol w:w="3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676"/>
        <w:gridCol w:w="677"/>
        <w:gridCol w:w="3934"/>
        <w:gridCol w:w="39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3" w:id="69"/>
    <w:p>
      <w:pPr>
        <w:spacing w:after="0"/>
        <w:ind w:left="0"/>
        <w:jc w:val="left"/>
      </w:pPr>
      <w:r>
        <w:rPr>
          <w:rFonts w:ascii="Times New Roman"/>
          <w:b/>
          <w:i w:val="false"/>
          <w:color w:val="000000"/>
        </w:rPr>
        <w:t xml:space="preserve"> 2022 жылға арналған Ақкөл ауылдық округінің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0"/>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70"/>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1143"/>
        <w:gridCol w:w="566"/>
        <w:gridCol w:w="4724"/>
        <w:gridCol w:w="32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1294"/>
        <w:gridCol w:w="641"/>
        <w:gridCol w:w="3725"/>
        <w:gridCol w:w="37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5" w:id="71"/>
    <w:p>
      <w:pPr>
        <w:spacing w:after="0"/>
        <w:ind w:left="0"/>
        <w:jc w:val="left"/>
      </w:pPr>
      <w:r>
        <w:rPr>
          <w:rFonts w:ascii="Times New Roman"/>
          <w:b/>
          <w:i w:val="false"/>
          <w:color w:val="000000"/>
        </w:rPr>
        <w:t xml:space="preserve"> 2022 жылға арналған Берікқара ауылдық округінің бюджеті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2 450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4235"/>
        <w:gridCol w:w="17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2"/>
          <w:p>
            <w:pPr>
              <w:spacing w:after="20"/>
              <w:ind w:left="20"/>
              <w:jc w:val="both"/>
            </w:pPr>
            <w:r>
              <w:rPr>
                <w:rFonts w:ascii="Times New Roman"/>
                <w:b w:val="false"/>
                <w:i w:val="false"/>
                <w:color w:val="000000"/>
                <w:sz w:val="20"/>
              </w:rPr>
              <w:t>
Соммасы,</w:t>
            </w:r>
            <w:r>
              <w:br/>
            </w:r>
            <w:r>
              <w:rPr>
                <w:rFonts w:ascii="Times New Roman"/>
                <w:b w:val="false"/>
                <w:i w:val="false"/>
                <w:color w:val="000000"/>
                <w:sz w:val="20"/>
              </w:rPr>
              <w:t>
 мың теңге</w:t>
            </w:r>
          </w:p>
          <w:bookmarkEnd w:id="72"/>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35"/>
        <w:gridCol w:w="7327"/>
        <w:gridCol w:w="2488"/>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3"/>
          <w:p>
            <w:pPr>
              <w:spacing w:after="20"/>
              <w:ind w:left="20"/>
              <w:jc w:val="both"/>
            </w:pPr>
            <w:r>
              <w:rPr>
                <w:rFonts w:ascii="Times New Roman"/>
                <w:b w:val="false"/>
                <w:i w:val="false"/>
                <w:color w:val="000000"/>
                <w:sz w:val="20"/>
              </w:rPr>
              <w:t>
Соммасы,</w:t>
            </w:r>
            <w:r>
              <w:br/>
            </w:r>
            <w:r>
              <w:rPr>
                <w:rFonts w:ascii="Times New Roman"/>
                <w:b w:val="false"/>
                <w:i w:val="false"/>
                <w:color w:val="000000"/>
                <w:sz w:val="20"/>
              </w:rPr>
              <w:t>
мың теңге</w:t>
            </w:r>
          </w:p>
          <w:bookmarkEnd w:id="73"/>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5273"/>
        <w:gridCol w:w="28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4"/>
          <w:p>
            <w:pPr>
              <w:spacing w:after="20"/>
              <w:ind w:left="20"/>
              <w:jc w:val="both"/>
            </w:pPr>
            <w:r>
              <w:rPr>
                <w:rFonts w:ascii="Times New Roman"/>
                <w:b w:val="false"/>
                <w:i w:val="false"/>
                <w:color w:val="000000"/>
                <w:sz w:val="20"/>
              </w:rPr>
              <w:t>
Соммасы,</w:t>
            </w:r>
            <w:r>
              <w:br/>
            </w:r>
            <w:r>
              <w:rPr>
                <w:rFonts w:ascii="Times New Roman"/>
                <w:b w:val="false"/>
                <w:i w:val="false"/>
                <w:color w:val="000000"/>
                <w:sz w:val="20"/>
              </w:rPr>
              <w:t>
 мың теңге</w:t>
            </w:r>
          </w:p>
          <w:bookmarkEnd w:id="74"/>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5"/>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75"/>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3223"/>
        <w:gridCol w:w="2077"/>
        <w:gridCol w:w="2845"/>
        <w:gridCol w:w="20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6"/>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76"/>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2695"/>
        <w:gridCol w:w="2696"/>
        <w:gridCol w:w="3645"/>
        <w:gridCol w:w="1280"/>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7"/>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77"/>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726"/>
        <w:gridCol w:w="740"/>
        <w:gridCol w:w="4224"/>
        <w:gridCol w:w="33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8"/>
          <w:p>
            <w:pPr>
              <w:spacing w:after="20"/>
              <w:ind w:left="20"/>
              <w:jc w:val="both"/>
            </w:pPr>
            <w:r>
              <w:rPr>
                <w:rFonts w:ascii="Times New Roman"/>
                <w:b w:val="false"/>
                <w:i w:val="false"/>
                <w:color w:val="000000"/>
                <w:sz w:val="20"/>
              </w:rPr>
              <w:t xml:space="preserve">
Соммасы, </w:t>
            </w:r>
            <w:r>
              <w:br/>
            </w:r>
            <w:r>
              <w:rPr>
                <w:rFonts w:ascii="Times New Roman"/>
                <w:b w:val="false"/>
                <w:i w:val="false"/>
                <w:color w:val="000000"/>
                <w:sz w:val="20"/>
              </w:rPr>
              <w:t>
мың теңге</w:t>
            </w:r>
          </w:p>
          <w:bookmarkEnd w:id="78"/>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3" w:id="79"/>
    <w:p>
      <w:pPr>
        <w:spacing w:after="0"/>
        <w:ind w:left="0"/>
        <w:jc w:val="left"/>
      </w:pPr>
      <w:r>
        <w:rPr>
          <w:rFonts w:ascii="Times New Roman"/>
          <w:b/>
          <w:i w:val="false"/>
          <w:color w:val="000000"/>
        </w:rPr>
        <w:t xml:space="preserve"> 2022 жылға арналған Бостандық ауылдық округінің бюджеті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76"/>
        <w:gridCol w:w="689"/>
        <w:gridCol w:w="3930"/>
        <w:gridCol w:w="3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4" w:id="80"/>
    <w:p>
      <w:pPr>
        <w:spacing w:after="0"/>
        <w:ind w:left="0"/>
        <w:jc w:val="left"/>
      </w:pPr>
      <w:r>
        <w:rPr>
          <w:rFonts w:ascii="Times New Roman"/>
          <w:b/>
          <w:i w:val="false"/>
          <w:color w:val="000000"/>
        </w:rPr>
        <w:t xml:space="preserve"> 2021 жылға арналған Қызыләуіт ауылдық округінің бюджеті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1"/>
          <w:p>
            <w:pPr>
              <w:spacing w:after="20"/>
              <w:ind w:left="20"/>
              <w:jc w:val="both"/>
            </w:pPr>
            <w:r>
              <w:rPr>
                <w:rFonts w:ascii="Times New Roman"/>
                <w:b w:val="false"/>
                <w:i w:val="false"/>
                <w:color w:val="000000"/>
                <w:sz w:val="20"/>
              </w:rPr>
              <w:t>
Сыныбы</w:t>
            </w:r>
            <w:r>
              <w:br/>
            </w:r>
            <w:r>
              <w:rPr>
                <w:rFonts w:ascii="Times New Roman"/>
                <w:b w:val="false"/>
                <w:i w:val="false"/>
                <w:color w:val="000000"/>
                <w:sz w:val="20"/>
              </w:rPr>
              <w:t>
Атауы</w:t>
            </w:r>
          </w:p>
          <w:bookmarkEnd w:id="8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76"/>
        <w:gridCol w:w="689"/>
        <w:gridCol w:w="3930"/>
        <w:gridCol w:w="3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6" w:id="82"/>
    <w:p>
      <w:pPr>
        <w:spacing w:after="0"/>
        <w:ind w:left="0"/>
        <w:jc w:val="left"/>
      </w:pPr>
      <w:r>
        <w:rPr>
          <w:rFonts w:ascii="Times New Roman"/>
          <w:b/>
          <w:i w:val="false"/>
          <w:color w:val="000000"/>
        </w:rPr>
        <w:t xml:space="preserve"> 2022 жылға арналған Ойық ауылдық округінің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76"/>
        <w:gridCol w:w="689"/>
        <w:gridCol w:w="3930"/>
        <w:gridCol w:w="39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27" w:id="83"/>
    <w:p>
      <w:pPr>
        <w:spacing w:after="0"/>
        <w:ind w:left="0"/>
        <w:jc w:val="left"/>
      </w:pPr>
      <w:r>
        <w:rPr>
          <w:rFonts w:ascii="Times New Roman"/>
          <w:b/>
          <w:i w:val="false"/>
          <w:color w:val="000000"/>
        </w:rPr>
        <w:t xml:space="preserve"> 2022 жылға арналған Үшарал ауылдық округінің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 xml:space="preserve"> Сыныбы</w:t>
            </w:r>
            <w:r>
              <w:br/>
            </w:r>
            <w:r>
              <w:rPr>
                <w:rFonts w:ascii="Times New Roman"/>
                <w:b w:val="false"/>
                <w:i w:val="false"/>
                <w:color w:val="000000"/>
                <w:sz w:val="20"/>
              </w:rPr>
              <w:t>
Ішкі сыныбы</w:t>
            </w:r>
          </w:p>
          <w:bookmarkEnd w:id="84"/>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250"/>
        <w:gridCol w:w="2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643"/>
        <w:gridCol w:w="1703"/>
        <w:gridCol w:w="3599"/>
        <w:gridCol w:w="26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2947"/>
        <w:gridCol w:w="1899"/>
        <w:gridCol w:w="2600"/>
        <w:gridCol w:w="2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0" w:id="85"/>
    <w:p>
      <w:pPr>
        <w:spacing w:after="0"/>
        <w:ind w:left="0"/>
        <w:jc w:val="left"/>
      </w:pPr>
      <w:r>
        <w:rPr>
          <w:rFonts w:ascii="Times New Roman"/>
          <w:b/>
          <w:i w:val="false"/>
          <w:color w:val="000000"/>
        </w:rPr>
        <w:t xml:space="preserve"> 2022 жылға арналған С.Шәкіров ауылдық округінің бюджеті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6"/>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86"/>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1" w:id="87"/>
    <w:p>
      <w:pPr>
        <w:spacing w:after="0"/>
        <w:ind w:left="0"/>
        <w:jc w:val="left"/>
      </w:pPr>
      <w:r>
        <w:rPr>
          <w:rFonts w:ascii="Times New Roman"/>
          <w:b/>
          <w:i w:val="false"/>
          <w:color w:val="000000"/>
        </w:rPr>
        <w:t xml:space="preserve"> 2022 жылға арналған Аққұм ауылдық округінің бюджеті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8"/>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88"/>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2" w:id="89"/>
    <w:p>
      <w:pPr>
        <w:spacing w:after="0"/>
        <w:ind w:left="0"/>
        <w:jc w:val="left"/>
      </w:pPr>
      <w:r>
        <w:rPr>
          <w:rFonts w:ascii="Times New Roman"/>
          <w:b/>
          <w:i w:val="false"/>
          <w:color w:val="000000"/>
        </w:rPr>
        <w:t xml:space="preserve"> 2022 жылға арналған Қаратау ауылдық округінің бюджеті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0"/>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90"/>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3" w:id="91"/>
    <w:p>
      <w:pPr>
        <w:spacing w:after="0"/>
        <w:ind w:left="0"/>
        <w:jc w:val="left"/>
      </w:pPr>
      <w:r>
        <w:rPr>
          <w:rFonts w:ascii="Times New Roman"/>
          <w:b/>
          <w:i w:val="false"/>
          <w:color w:val="000000"/>
        </w:rPr>
        <w:t xml:space="preserve"> 2022 жылға арналған Кеңес ауылдық округінің бюджеті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92"/>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92"/>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4" w:id="93"/>
    <w:p>
      <w:pPr>
        <w:spacing w:after="0"/>
        <w:ind w:left="0"/>
        <w:jc w:val="left"/>
      </w:pPr>
      <w:r>
        <w:rPr>
          <w:rFonts w:ascii="Times New Roman"/>
          <w:b/>
          <w:i w:val="false"/>
          <w:color w:val="000000"/>
        </w:rPr>
        <w:t xml:space="preserve"> 2022 жылға арналған Көктал ауылдық округінің бюджеті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4"/>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94"/>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5" w:id="95"/>
    <w:p>
      <w:pPr>
        <w:spacing w:after="0"/>
        <w:ind w:left="0"/>
        <w:jc w:val="left"/>
      </w:pPr>
      <w:r>
        <w:rPr>
          <w:rFonts w:ascii="Times New Roman"/>
          <w:b/>
          <w:i w:val="false"/>
          <w:color w:val="000000"/>
        </w:rPr>
        <w:t xml:space="preserve"> 2022 жылға арналған Қасқабұлақ ауылдық округінің бюджеті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26 164</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6"/>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96"/>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6" w:id="97"/>
    <w:p>
      <w:pPr>
        <w:spacing w:after="0"/>
        <w:ind w:left="0"/>
        <w:jc w:val="left"/>
      </w:pPr>
      <w:r>
        <w:rPr>
          <w:rFonts w:ascii="Times New Roman"/>
          <w:b/>
          <w:i w:val="false"/>
          <w:color w:val="000000"/>
        </w:rPr>
        <w:t xml:space="preserve"> 2022 жылға арналған Тамды ауылдық округінің бюджеті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51"/>
        <w:gridCol w:w="1257"/>
        <w:gridCol w:w="3439"/>
        <w:gridCol w:w="4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30 868</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64"/>
        <w:gridCol w:w="7750"/>
        <w:gridCol w:w="22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98"/>
          <w:p>
            <w:pPr>
              <w:spacing w:after="20"/>
              <w:ind w:left="20"/>
              <w:jc w:val="both"/>
            </w:pPr>
            <w:r>
              <w:rPr>
                <w:rFonts w:ascii="Times New Roman"/>
                <w:b w:val="false"/>
                <w:i w:val="false"/>
                <w:color w:val="000000"/>
                <w:sz w:val="20"/>
              </w:rPr>
              <w:t>
Соммасы, мың теңге</w:t>
            </w:r>
            <w:r>
              <w:br/>
            </w:r>
            <w:r>
              <w:rPr>
                <w:rFonts w:ascii="Times New Roman"/>
                <w:b w:val="false"/>
                <w:i w:val="false"/>
                <w:color w:val="000000"/>
                <w:sz w:val="20"/>
              </w:rPr>
              <w:t>
 </w:t>
            </w:r>
          </w:p>
          <w:bookmarkEnd w:id="98"/>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620"/>
        <w:gridCol w:w="2620"/>
        <w:gridCol w:w="3543"/>
        <w:gridCol w:w="1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632"/>
        <w:gridCol w:w="644"/>
        <w:gridCol w:w="3674"/>
        <w:gridCol w:w="44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