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7e6c" w14:textId="65c7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Шу ауданында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2019 жылғы 5 наурыздағы № 60 қаулысы. Жамбыл облысының Әділет департаментінде 2019 жылғы 5 наурызда № 4136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 ауданы бойынша ұйымдық-құқықтық нысанына және меншік нысанына қарамастан ұйымдар үшін 2019 жылға пробация қызметінің есебінде тұрған,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қызметкерлердің жалпы санынан квоталар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"Шу ауданы әкімдігінің халықты жұмыспен қамту орталығы" коммуналдық мемлекеттік мекемесі пробация қызметінің есебінде тұрған, бас бостандығынан айыру орындарынан босатылған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 квоталау жұмыстарын ұйымдастыруды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"Шу ауданы әкімдігінің жұмыспен қамту және әлеуметтік бағдарламалар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қадағалау аудан әкімінің орынбасары Клара Исаққызы Қожағаппановаға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қаулысына 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пробация қызметінің есебінде тұрған, бас бостандығынан айыру орындарынан босатылған адамдар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орындарына квоталар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779"/>
        <w:gridCol w:w="1186"/>
        <w:gridCol w:w="1016"/>
        <w:gridCol w:w="930"/>
        <w:gridCol w:w="1016"/>
        <w:gridCol w:w="930"/>
        <w:gridCol w:w="1556"/>
        <w:gridCol w:w="1426"/>
      </w:tblGrid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 білім беру ұйымдарының түлектері болып табылатын жастар қатарындағы азаматтар үшін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әкімдігінің тұрғын-үй коммуналдық шаруашылығы жолаушылар көлігі және автомобильдер жолдары бөлімінің мамандырылған көпсалалы “Ауыз су-Шу” шаруашылық жүргізу құқығындағы коммуналдық мемлекеттік мекемесі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әкімдігінің тұрғын үй-коммуналдық шаруашылығы, жолаушылар көлігі және автомобиль жолдары бөлімінің “Шу-Жылу” шаруашылық жүргізу құқығындағы коммуналдық мемлекеттік кәсіпорны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әкімдігінің тұрғын үй-коммуналдық шаруашылығы, жолаушылар көлігі және автомобиль жолдары бөлімінің “Төле би мамандырылған көпсалалы кәсіпорны” шаруашылық жүргізу құқығындағы коммуналдық мемлекеттік кәсіпорны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