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daca0" w14:textId="0fdac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облыстық мәслихатының 2016 жылғы 30 маусымдағы III сессиясының № 64 "Қарағанды облысының әлеуметтік маңызы бар ауданаралық (облысішілік қалааралық) қатынастар тізбесін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2019 жылғы 28 ақпандағы № 397 шешімі. Қарағанды облысының Әділет департаментінде 2019 жылғы 7 наурызда № 5221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4 шілдедегі "Автомобиль көлігі туралы" Заңының 14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облыстық маслихаты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облыстық мәслихатының 2016 жылғы 30 маусымдағы III сессиясының №64 "Қарағанды облысының әлеуметтік маңызы бар ауданаралық (облысішілік қалааралық) қатынастар тізбесін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3917 тіркелген, 2016 жылғы 30 шілдедегі № 120 (22225) "Орталық Қазақстан", № 98-99 (22043-22044) "Индустриальная Караганда" газеттерінде, 2016 жылғы 1 тамызда "Әділет" ақпараттық-құқықтық жүйесінде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құрылыс, көлік және коммуналдық шаруаршылық жөніндегі тұрақты комиссиясына жүктелсін (Н.И. Иманов).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Тілемісов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Өтешов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"28"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ХХІІІ сессиясының № 397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сессиясының № 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облысының әлеуметтік маңызы бар ауданаралық (облысішілік қалааралық) қатынастар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6"/>
        <w:gridCol w:w="9964"/>
      </w:tblGrid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атауы (маршрут нөмірі)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№146 "Қарағанды-Абай"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№121 "Қарағанды-Шахтинск"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№165 "Қарағанды-Саран"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№204 "Саран-Абай"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№239 "Шахтинск-Топар"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№105 "Қарағанды-Киевка (Ынтымақ арқылы)"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№116 "Қарағанды-Құланөтпес"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№126 "Қарағанды-Қушоқы"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№106 "Қарағанды-Родниковский"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№143 "Қарағанды-Қаражал"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№149 "Қарағанды-Шахтер демалыс үйі"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№160 "Қарағанды-Балқаш"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№168 "Қарағанды-Индустриальный"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№174 "Қарағанды-Жезқазған"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№175 "Қарағанды-Шұбаркөл"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№170 "Қарағанды-Жәйрем"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№84 "Қарағанды (14 ықшам ауданы)-Ботақара"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№120 "Қарағанды-Атасу"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№150 "Қарағанды-Бесоба (Ынталы арқылы)"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№311 "Қарағанды-Ақадыр"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№145 "Қарағанды-Белағаш"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№379 "Жезқазған-Қарсақпай"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№100 "Қарағанды (14 ықшам ауданы арқылы)-Теміртау"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№256 "Қарағанды-Ақтоғай"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№316 "Жезқазған-Ұлытау"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№295 "Жезқазған-Қаражал"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№263 "Балқаш-Нүркен"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№268 "Балқаш-Нарманбет"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№269 "Балқаш-Шұбартау"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№273 "Балқаш-Қызыл Арай"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№271 "Балқаш-Приозерск"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№272 "Балқаш-Жалаңаш"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№274 "Балқаш-Ақтоғай"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№101 "Жезқазған-Сәтбаев"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№380 "Жезқазған-Сарысу"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№264 "Қарағанды-Святогоровка (Телман арқылы)"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№298 "Қарағанды-Садовое (Ақпан арқылы)"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№113 "Қарағанды-Семізбұғы"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№108 "Қарағанды-Ботақара"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№247 "Теміртау-Ынтымақ"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191 "Карағанды-Төрткөл"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№288 "Теміртау-Ростовка"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№112 "Қарағанды-Суық Су"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№151 "Қарағанды-Көктенкөл"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№102 "Қарағанды-Егіндібулақ"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№103 "Қарағанды-Карағайлы"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№148 "Қарағанды-Сәтбаев"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№142 "Қарағанды-Урожайный"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№144 "Қарағанды-Мустафина"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№99 "Сәтбаев-Жезді"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№107 "Қарағанды-Теміртау"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№111 "Қарағанды-Спасск"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№216 "Шахтинск-Теміртау"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№287 "Жәйрем-Қаражал"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127 "Қарағанды-Шахан"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№122 "Қарағанды-Топар"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№275 "Жезқазған-Алғабас" (Малшыбай арқылы)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№109 "Қарағанды-Қарқаралы"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