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da51" w14:textId="83bd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XV сессиясының 2018 жылғы 4 мамырдағы № 308 "Қарағанды облысы бойынша іске асырылуы жоспарланған жергілікті мемлекеттік-жекешелік әріптестік жобаларының тізбесін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2019 жылғы 25 сәуірдегі № 410 шешімі. Қарағанды облысының Әділет департаментінде 2019 жылғы 4 мамырда № 5316 болып тіркелді. Күші жойылды - Қарағанды облыстық мәслихатының 2022 жылғы 15 шілдедегі № 227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15.07.2022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"Мемлекеттік-жекешелік әріптестік туралы" Қазақстан Республикасының 2015 жылғы 31 қазандағы Заңының 24-бабының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XV сессиясының 2018 жылғы 4 мамырдағы "Қарағанды облысы бойынша іске асырылуы жоспарланған жергілікті мемлекеттік-жекешелік әріптестік жобаларының тізбесін бекіту туралы" №308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№4766 болып тіркелген, 2018 жылғы 25 мамырда электрондық түрде Қазақстан Республикасының нормативтік құқықтық актілердің эталондық бақылау банкінде, 2018 жылғы 24 мамырда №55 (22507) "Орталық Қазақстан" және 2018 жылғы 24 мамырда №55 (22314) "Индустриальная Караганда" газеттерінде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Георгиади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 іске асырылуы жоспарланған жергілікті мемлекеттік-жекешелік әріптестік жобаларының тізбесі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ауданындағы Көкпекті ауылында "Нұр-Сәби" жеке меншік балабақшасын жөндеу және пайдалану.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Қарағанды облысының Қарағанды қаласында сырғанау айдынын пайдалану.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Қарағанды қаласында гематология орталығын ашу.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Саран қаласында гемодиализ орталығын ашу.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Жезқазған қаласында балаларды оңалту орталығын ашу.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Теміртау қаласында оңалту орталығын ашу.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Жезқазған қаласында оңалту орталығын ашу.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Жаңаарқа ауданында гемодиализ орталығын ашу.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Қарағанды қаласының "Дарынды бала 4" балабақшасы.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Қарағанды облысы Шет ауданының Ақсу-Аюлы ауылында 50 орынға арналған балабақша ашу.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Қарағанды облысы Шет ауданының Ақсу-Аюлы ауылында 40 орынға арналған балабақша ашу.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Қарағанды облысы Шет ауданының Ақсу-Аюлы ауылында 75 орынға арналған балабақша ашу.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Қарағанды қаласында 300 орынға арналған облыстық көпсалалы аурухана салу және пайдалану.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Қарағанды облысының медицина ұйымдарын цифрлық медициналық жабдықпен жарақтандыру.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Қарағанды қаласында "Ожет" спорт кешенін пайдалану.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Жезқазған қаласында "Таеквондо орталығын" пайдалану.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Қарағанды қаласының тұрғындарын мемлекеттік және ағылшын тілдеріне оқыту қызметтерін көрсету.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Сәтбаев қаласында гемодиализ орталығын ашу.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