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ccc1a" w14:textId="4eccc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Сатып алынатын ауыл шаруашылығы өнімдерінің тереңдете өңдеп өнім өндіруі үшін бірлігіне арналған субсидиялар нормативін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2019 жылғы 23 мамырдағы № 31/01 қаулысы. Қарағанды облысының Әділет департаментінде 2019 жылғы 27 мамырда № 5365 болып тіркелді. Күші жойылды - Қарағанды облысының әкімдігінің 2020 жылғы 26 наурыздағы № 18/03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облысының әкімдігінің 26.03.2020 № 18/03 (алғашқы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, 2005 жылғы 8 шілдедегі "</w:t>
      </w:r>
      <w:r>
        <w:rPr>
          <w:rFonts w:ascii="Times New Roman"/>
          <w:b w:val="false"/>
          <w:i w:val="false"/>
          <w:color w:val="000000"/>
          <w:sz w:val="28"/>
        </w:rPr>
        <w:t>Агроөнеркәсіптік кешенді және ауылдық аумақтарды дамытуды мемлекеттік реттеу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заңдарына, Қазақстан Республикасы Ауыл шаруашылығы министрінің 2014 жылғы 26 қарашадағы № 3-2/615 "Өңдеуші кәсіпорындардың ауылшаруашылық өнімін тереңдете өңдеп өнім өндіруі үшін оны сатып алу шығындарын субсидиялау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10087 болып тіркелген)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сатып алынатын ауыл шаруашылығы өнімдерінің тереңдете өңдеп өнім өндіруі үшін бірлігіне арналған субсидиялар нормативі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Қарағанды облысы әкімдігінің 2017 жылғы 30 мамырдағы № 32/03 "Сатып алынатын ауыл шаруашылығы өнімдерінің бірлігіне субсидия нормативін бекіту туралы" (Нормативтік құқықтық актілерді мемлекеттік тіркеу тізілімінде № 4277 болып тіркелген, 2017 жылғы 19 маусымдағы электрондық түрде Қазақстан Республикасы Нормативтік құқықтық актілерінің эталондық бақылау банкінде, 2017 жылғы 17 маусымдағы № 67 (22180) "Индустриальная Караганда" және 2017 жылғы 17 маусымдағы № 66 (22373) "Орталық Қазақстан"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жасайтын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"Сатып алынатын ауыл шаруашылығы өнімдерінің тереңдете өңдеп өнім өндіруі үшін бірлігіне арналған субсидиялар нормативін бекіту туралы" қаулы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"____"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Сатып алынатын ауыл шаруашылығы өнімдерінің тереңдете өңдеп өнім өндіруі үшін бірлігіне арналған субсидиялар нормативі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0"/>
        <w:gridCol w:w="2690"/>
        <w:gridCol w:w="6920"/>
      </w:tblGrid>
      <w:tr>
        <w:trPr>
          <w:trHeight w:val="30" w:hRule="atLeast"/>
        </w:trPr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өнімдерінің атауы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Тереңдете өңделген өнімдердің атауы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өнімді бастапқыға айналдыру субсидия нормативі теңге/литр, теңге/килограмм</w:t>
            </w:r>
          </w:p>
        </w:tc>
      </w:tr>
      <w:tr>
        <w:trPr>
          <w:trHeight w:val="30" w:hRule="atLeast"/>
        </w:trPr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май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