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a96b28" w14:textId="8a96b2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Қарағанды облысы әкімдігінің кейбір қаулыларына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облысының әкімдігінің 2019 жылғы 5 қарашадағы № 62/03 қаулысы. Қарағанды облысының Әділет департаментінде 2019 жылғы 8 қарашада № 5525 болып тіркелді. Күші жойылды - Қарағанды облысының әкімдігінің 2020 жылғы 26 наурыздағы № 18/01 қаулысымен</w:t>
      </w:r>
    </w:p>
    <w:p>
      <w:pPr>
        <w:spacing w:after="0"/>
        <w:ind w:left="0"/>
        <w:jc w:val="both"/>
      </w:pPr>
      <w:r>
        <w:rPr>
          <w:rFonts w:ascii="Times New Roman"/>
          <w:b w:val="false"/>
          <w:i w:val="false"/>
          <w:color w:val="ff0000"/>
          <w:sz w:val="28"/>
        </w:rPr>
        <w:t xml:space="preserve">
      Ескерту. Күші жойылды - Қарағанды облысының әкімдігінің 26.03.2020 № 18/01 (алғашқы ресми жарияланған күннен кейін күнтізбелік он күн өткен соң қолданысқа енгізіледі) </w:t>
      </w:r>
      <w:r>
        <w:rPr>
          <w:rFonts w:ascii="Times New Roman"/>
          <w:b w:val="false"/>
          <w:i w:val="false"/>
          <w:color w:val="ff0000"/>
          <w:sz w:val="28"/>
        </w:rPr>
        <w:t>қаулысымен</w:t>
      </w:r>
      <w:r>
        <w:rPr>
          <w:rFonts w:ascii="Times New Roman"/>
          <w:b w:val="false"/>
          <w:i w:val="false"/>
          <w:color w:val="ff0000"/>
          <w:sz w:val="28"/>
        </w:rPr>
        <w:t>.</w:t>
      </w:r>
    </w:p>
    <w:bookmarkStart w:name="z4" w:id="0"/>
    <w:p>
      <w:pPr>
        <w:spacing w:after="0"/>
        <w:ind w:left="0"/>
        <w:jc w:val="both"/>
      </w:pPr>
      <w:r>
        <w:rPr>
          <w:rFonts w:ascii="Times New Roman"/>
          <w:b w:val="false"/>
          <w:i w:val="false"/>
          <w:color w:val="000000"/>
          <w:sz w:val="28"/>
        </w:rPr>
        <w:t>
      Қазақстан Республикасының 2001 жылғы 23 қаңтардағы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2013 жылғы 15 сәуірдегі "</w:t>
      </w:r>
      <w:r>
        <w:rPr>
          <w:rFonts w:ascii="Times New Roman"/>
          <w:b w:val="false"/>
          <w:i w:val="false"/>
          <w:color w:val="000000"/>
          <w:sz w:val="28"/>
        </w:rPr>
        <w:t>Мемлекеттік көрсетілетін қызметтер туралы</w:t>
      </w:r>
      <w:r>
        <w:rPr>
          <w:rFonts w:ascii="Times New Roman"/>
          <w:b w:val="false"/>
          <w:i w:val="false"/>
          <w:color w:val="000000"/>
          <w:sz w:val="28"/>
        </w:rPr>
        <w:t>", 2016 жылғы 6 сәуірдегі "</w:t>
      </w:r>
      <w:r>
        <w:rPr>
          <w:rFonts w:ascii="Times New Roman"/>
          <w:b w:val="false"/>
          <w:i w:val="false"/>
          <w:color w:val="000000"/>
          <w:sz w:val="28"/>
        </w:rPr>
        <w:t>Құқықтық актілер туралы</w:t>
      </w:r>
      <w:r>
        <w:rPr>
          <w:rFonts w:ascii="Times New Roman"/>
          <w:b w:val="false"/>
          <w:i w:val="false"/>
          <w:color w:val="000000"/>
          <w:sz w:val="28"/>
        </w:rPr>
        <w:t xml:space="preserve">" заңдарына, Қазақстан Республикасы Білім және ғылым министрінің 2019 жылғы 16 тамыздағы № 366 "Қазақстан Республикасы Білім және ғылым министрлігінің кейбір бұйрықтарына өзгерістер енгізу туралы" (Нормативтік құқықтық актілерді мемлекеттік тіркеу тізілімінде № 19264 болып тіркелген) </w:t>
      </w:r>
      <w:r>
        <w:rPr>
          <w:rFonts w:ascii="Times New Roman"/>
          <w:b w:val="false"/>
          <w:i w:val="false"/>
          <w:color w:val="000000"/>
          <w:sz w:val="28"/>
        </w:rPr>
        <w:t>бұйрығына</w:t>
      </w:r>
      <w:r>
        <w:rPr>
          <w:rFonts w:ascii="Times New Roman"/>
          <w:b w:val="false"/>
          <w:i w:val="false"/>
          <w:color w:val="000000"/>
          <w:sz w:val="28"/>
        </w:rPr>
        <w:t xml:space="preserve"> сәйкес Қарағанды облысының әкімдігі ҚАУЛЫ ЕТЕДІ:</w:t>
      </w:r>
    </w:p>
    <w:bookmarkEnd w:id="0"/>
    <w:bookmarkStart w:name="z5" w:id="1"/>
    <w:p>
      <w:pPr>
        <w:spacing w:after="0"/>
        <w:ind w:left="0"/>
        <w:jc w:val="both"/>
      </w:pPr>
      <w:r>
        <w:rPr>
          <w:rFonts w:ascii="Times New Roman"/>
          <w:b w:val="false"/>
          <w:i w:val="false"/>
          <w:color w:val="000000"/>
          <w:sz w:val="28"/>
        </w:rPr>
        <w:t xml:space="preserve">
      1. Қарағанды облысы әкімдігінің 2015 жылғы 5 маусымдағы № 30/07 "Білім саласындағы мемлекеттік көрсетілетін қызметтер регламенттерін бекіту туралы" (Нормативтік құқықтық актілерді мемлекеттік тіркеу тізілімінде № 3337 болып тіркелген, 2015 жылдың 4 тамызында № 107 (21858) "Индустриальная Караганда" және № 122 (22007) "Орталық Қазақстан" газеттерінде, "Әділет" ақпараттық-құқықтық жүйесінде 2015 жылдың 7 тамызында жарияланған) </w:t>
      </w:r>
      <w:r>
        <w:rPr>
          <w:rFonts w:ascii="Times New Roman"/>
          <w:b w:val="false"/>
          <w:i w:val="false"/>
          <w:color w:val="000000"/>
          <w:sz w:val="28"/>
        </w:rPr>
        <w:t>қаулысына</w:t>
      </w:r>
      <w:r>
        <w:rPr>
          <w:rFonts w:ascii="Times New Roman"/>
          <w:b w:val="false"/>
          <w:i w:val="false"/>
          <w:color w:val="000000"/>
          <w:sz w:val="28"/>
        </w:rPr>
        <w:t xml:space="preserve"> келесі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кіріспесі</w:t>
      </w:r>
      <w:r>
        <w:rPr>
          <w:rFonts w:ascii="Times New Roman"/>
          <w:b w:val="false"/>
          <w:i w:val="false"/>
          <w:color w:val="000000"/>
          <w:sz w:val="28"/>
        </w:rPr>
        <w:t xml:space="preserve"> мынадай редакцияда жазылсын:</w:t>
      </w:r>
    </w:p>
    <w:bookmarkStart w:name="z7" w:id="2"/>
    <w:p>
      <w:pPr>
        <w:spacing w:after="0"/>
        <w:ind w:left="0"/>
        <w:jc w:val="both"/>
      </w:pPr>
      <w:r>
        <w:rPr>
          <w:rFonts w:ascii="Times New Roman"/>
          <w:b w:val="false"/>
          <w:i w:val="false"/>
          <w:color w:val="000000"/>
          <w:sz w:val="28"/>
        </w:rPr>
        <w:t xml:space="preserve">
      "Қазақстан Республикасының 2013 жылғы 15 сәуірдегі "Мемлекеттік көрсетілетін қызметтер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Білім және ғылым министрінің 2015 жылғы 7 сәуірдегі № 170 "Балаларға қосымша білім беру саласындағы жергілікті атқарушы органдар көрсететін мемлекеттік көрсетілетін қызмет стандартын бекіту туралы" (Нормативтік құқықтық актілерді мемлекеттік тіркеу тізілімінде № 10980 болып тіркелген) </w:t>
      </w:r>
      <w:r>
        <w:rPr>
          <w:rFonts w:ascii="Times New Roman"/>
          <w:b w:val="false"/>
          <w:i w:val="false"/>
          <w:color w:val="000000"/>
          <w:sz w:val="28"/>
        </w:rPr>
        <w:t>бұйрығына</w:t>
      </w:r>
      <w:r>
        <w:rPr>
          <w:rFonts w:ascii="Times New Roman"/>
          <w:b w:val="false"/>
          <w:i w:val="false"/>
          <w:color w:val="000000"/>
          <w:sz w:val="28"/>
        </w:rPr>
        <w:t xml:space="preserve"> сәйкес Қарағанды облысының әкімдігі ҚАУЛЫ ЕТЕДІ:";</w:t>
      </w:r>
    </w:p>
    <w:bookmarkEnd w:id="2"/>
    <w:bookmarkStart w:name="z8" w:id="3"/>
    <w:p>
      <w:pPr>
        <w:spacing w:after="0"/>
        <w:ind w:left="0"/>
        <w:jc w:val="both"/>
      </w:pPr>
      <w:r>
        <w:rPr>
          <w:rFonts w:ascii="Times New Roman"/>
          <w:b w:val="false"/>
          <w:i w:val="false"/>
          <w:color w:val="000000"/>
          <w:sz w:val="28"/>
        </w:rPr>
        <w:t xml:space="preserve">
      1-тармақтың </w:t>
      </w:r>
      <w:r>
        <w:rPr>
          <w:rFonts w:ascii="Times New Roman"/>
          <w:b w:val="false"/>
          <w:i w:val="false"/>
          <w:color w:val="000000"/>
          <w:sz w:val="28"/>
        </w:rPr>
        <w:t>2) -тармақшасы</w:t>
      </w:r>
      <w:r>
        <w:rPr>
          <w:rFonts w:ascii="Times New Roman"/>
          <w:b w:val="false"/>
          <w:i w:val="false"/>
          <w:color w:val="000000"/>
          <w:sz w:val="28"/>
        </w:rPr>
        <w:t xml:space="preserve"> алып тасталсын;</w:t>
      </w:r>
    </w:p>
    <w:bookmarkEnd w:id="3"/>
    <w:bookmarkStart w:name="z9" w:id="4"/>
    <w:p>
      <w:pPr>
        <w:spacing w:after="0"/>
        <w:ind w:left="0"/>
        <w:jc w:val="both"/>
      </w:pPr>
      <w:r>
        <w:rPr>
          <w:rFonts w:ascii="Times New Roman"/>
          <w:b w:val="false"/>
          <w:i w:val="false"/>
          <w:color w:val="000000"/>
          <w:sz w:val="28"/>
        </w:rPr>
        <w:t xml:space="preserve">
      көрсетілген қаулымен бекітілген "Балаларға қосымша білім беру бойынша қосымша білім беру ұйымдарына құжаттар қабылдау және оқуға қабылдау" мемлекеттік көрсетілетін қызмет </w:t>
      </w:r>
      <w:r>
        <w:rPr>
          <w:rFonts w:ascii="Times New Roman"/>
          <w:b w:val="false"/>
          <w:i w:val="false"/>
          <w:color w:val="000000"/>
          <w:sz w:val="28"/>
        </w:rPr>
        <w:t>регламентінде</w:t>
      </w:r>
      <w:r>
        <w:rPr>
          <w:rFonts w:ascii="Times New Roman"/>
          <w:b w:val="false"/>
          <w:i w:val="false"/>
          <w:color w:val="000000"/>
          <w:sz w:val="28"/>
        </w:rPr>
        <w:t>:</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мынадай редакцияда жазылсын:</w:t>
      </w:r>
    </w:p>
    <w:bookmarkStart w:name="z11" w:id="5"/>
    <w:p>
      <w:pPr>
        <w:spacing w:after="0"/>
        <w:ind w:left="0"/>
        <w:jc w:val="both"/>
      </w:pPr>
      <w:r>
        <w:rPr>
          <w:rFonts w:ascii="Times New Roman"/>
          <w:b w:val="false"/>
          <w:i w:val="false"/>
          <w:color w:val="000000"/>
          <w:sz w:val="28"/>
        </w:rPr>
        <w:t xml:space="preserve">
      "4. "Балаларға қосымша білім беру саласындағы жергілікті атқарушы органдар көрсететін мемлекеттік көрсетілетін қызмет стандартын бекіту туралы" Қазақстан Республикасы Білім және ғылым министрінің 2015 жылғы 7 сәуірдегі № 170 бұйрығымен (Нормативтік құқықтық актілерді мемлекеттік тіркеу тізілімінде № 10980 болып тіркелген) бекітілген "Балаларға қосымша білім беру бойынша қосымша білім беру ұйымдарына құжаттар қабылдау және оқуға қабылдау" мемлекеттік көрсетілетін қызмет стандартының </w:t>
      </w:r>
      <w:r>
        <w:rPr>
          <w:rFonts w:ascii="Times New Roman"/>
          <w:b w:val="false"/>
          <w:i w:val="false"/>
          <w:color w:val="000000"/>
          <w:sz w:val="28"/>
        </w:rPr>
        <w:t>9-тармағында</w:t>
      </w:r>
      <w:r>
        <w:rPr>
          <w:rFonts w:ascii="Times New Roman"/>
          <w:b w:val="false"/>
          <w:i w:val="false"/>
          <w:color w:val="000000"/>
          <w:sz w:val="28"/>
        </w:rPr>
        <w:t xml:space="preserve"> (бұдан әрі – Стандарт) көрсетілген қажетті құжаттарды қоса тапсырумен бірге ата-аналардың (заңды өкілдердің) ерікті жазған өтініші мемлекеттік қызметті көрсету бойынша рәсімнің басталуы үшін негіз болып табылады.".</w:t>
      </w:r>
    </w:p>
    <w:bookmarkEnd w:id="5"/>
    <w:bookmarkStart w:name="z12" w:id="6"/>
    <w:p>
      <w:pPr>
        <w:spacing w:after="0"/>
        <w:ind w:left="0"/>
        <w:jc w:val="both"/>
      </w:pPr>
      <w:r>
        <w:rPr>
          <w:rFonts w:ascii="Times New Roman"/>
          <w:b w:val="false"/>
          <w:i w:val="false"/>
          <w:color w:val="000000"/>
          <w:sz w:val="28"/>
        </w:rPr>
        <w:t xml:space="preserve">
      2. Қарағанды облысы әкімдігінің 2018 жылғы 12 маусымдағы № 28/01 "Білім беру саласында көрсетілетін мемлекеттік қызметтер регламенттерін бекіту туралы" (Нормативтік құқықтық актілерді мемлекеттік тіркеу тізілімінде № 4834 болып тіркелген, 2018 жылдың 5 шілдесінде № 73 (22332) "Индустриальная Караганда" және № 73 (22525) "Орталық Қазақстан" газеттерінде, Қазақстан Республикасы нормативтік құқықтық актілерінің эталондық бақылау банкінде электрондық түрде 2018 жылғы 29 маусымында жарияланған) </w:t>
      </w:r>
      <w:r>
        <w:rPr>
          <w:rFonts w:ascii="Times New Roman"/>
          <w:b w:val="false"/>
          <w:i w:val="false"/>
          <w:color w:val="000000"/>
          <w:sz w:val="28"/>
        </w:rPr>
        <w:t>қаулысына</w:t>
      </w:r>
      <w:r>
        <w:rPr>
          <w:rFonts w:ascii="Times New Roman"/>
          <w:b w:val="false"/>
          <w:i w:val="false"/>
          <w:color w:val="000000"/>
          <w:sz w:val="28"/>
        </w:rPr>
        <w:t xml:space="preserve"> келесі өзгерістер енгізілсін:</w:t>
      </w:r>
    </w:p>
    <w:bookmarkEnd w:id="6"/>
    <w:bookmarkStart w:name="z13" w:id="7"/>
    <w:p>
      <w:pPr>
        <w:spacing w:after="0"/>
        <w:ind w:left="0"/>
        <w:jc w:val="both"/>
      </w:pPr>
      <w:r>
        <w:rPr>
          <w:rFonts w:ascii="Times New Roman"/>
          <w:b w:val="false"/>
          <w:i w:val="false"/>
          <w:color w:val="000000"/>
          <w:sz w:val="28"/>
        </w:rPr>
        <w:t xml:space="preserve">
      1-тармақтың </w:t>
      </w:r>
      <w:r>
        <w:rPr>
          <w:rFonts w:ascii="Times New Roman"/>
          <w:b w:val="false"/>
          <w:i w:val="false"/>
          <w:color w:val="000000"/>
          <w:sz w:val="28"/>
        </w:rPr>
        <w:t>1) -тармақшасы</w:t>
      </w:r>
      <w:r>
        <w:rPr>
          <w:rFonts w:ascii="Times New Roman"/>
          <w:b w:val="false"/>
          <w:i w:val="false"/>
          <w:color w:val="000000"/>
          <w:sz w:val="28"/>
        </w:rPr>
        <w:t xml:space="preserve"> алып тасталсын;</w:t>
      </w:r>
    </w:p>
    <w:bookmarkEnd w:id="7"/>
    <w:bookmarkStart w:name="z14" w:id="8"/>
    <w:p>
      <w:pPr>
        <w:spacing w:after="0"/>
        <w:ind w:left="0"/>
        <w:jc w:val="both"/>
      </w:pPr>
      <w:r>
        <w:rPr>
          <w:rFonts w:ascii="Times New Roman"/>
          <w:b w:val="false"/>
          <w:i w:val="false"/>
          <w:color w:val="000000"/>
          <w:sz w:val="28"/>
        </w:rPr>
        <w:t>
      көрсетілген қаулының 1-қосымшасы алынып тасталсын;</w:t>
      </w:r>
    </w:p>
    <w:bookmarkEnd w:id="8"/>
    <w:bookmarkStart w:name="z15" w:id="9"/>
    <w:p>
      <w:pPr>
        <w:spacing w:after="0"/>
        <w:ind w:left="0"/>
        <w:jc w:val="both"/>
      </w:pPr>
      <w:r>
        <w:rPr>
          <w:rFonts w:ascii="Times New Roman"/>
          <w:b w:val="false"/>
          <w:i w:val="false"/>
          <w:color w:val="000000"/>
          <w:sz w:val="28"/>
        </w:rPr>
        <w:t xml:space="preserve">
      көрсетілген қаулымен бекітілген "Мемлекеттік орта білім беру мекемелерінің басшылары лауазымдарына орналасу конкурсына қатысу үшін құжаттарды қабылдау" мемлекеттік көрсетілетін қызмет </w:t>
      </w:r>
      <w:r>
        <w:rPr>
          <w:rFonts w:ascii="Times New Roman"/>
          <w:b w:val="false"/>
          <w:i w:val="false"/>
          <w:color w:val="000000"/>
          <w:sz w:val="28"/>
        </w:rPr>
        <w:t>регламентінде</w:t>
      </w:r>
      <w:r>
        <w:rPr>
          <w:rFonts w:ascii="Times New Roman"/>
          <w:b w:val="false"/>
          <w:i w:val="false"/>
          <w:color w:val="000000"/>
          <w:sz w:val="28"/>
        </w:rPr>
        <w:t>:</w:t>
      </w:r>
    </w:p>
    <w:bookmarkEnd w:id="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17" w:id="10"/>
    <w:p>
      <w:pPr>
        <w:spacing w:after="0"/>
        <w:ind w:left="0"/>
        <w:jc w:val="both"/>
      </w:pPr>
      <w:r>
        <w:rPr>
          <w:rFonts w:ascii="Times New Roman"/>
          <w:b w:val="false"/>
          <w:i w:val="false"/>
          <w:color w:val="000000"/>
          <w:sz w:val="28"/>
        </w:rPr>
        <w:t xml:space="preserve">
      "1. "Қазақстан Республикасы Білім және ғылым министрлігі, жергілікті атқарушы органдар көрсететін мемлекеттік орта білім беру мекемелерінің басшылары лауазымдарына орналасу конкурстарына қатысу үшін құжаттарды қабылдау бойынша мемлекеттік қызметтер стандарттарын бекіту туралы" Қазақстан Республикасы Білім және ғылым министрінің 2015 жылғы 8 сәуірдегі № 173 бұйрығымен (Нормативтік құқықтық актілерді мемлекеттік тіркеу тізілімінде № 11058 болып тіркелген) бекітілген "Мемлекеттік орта білім беру мекемелерінің басшылары лауазымдарына орналасу конкурсына қатысу үшін құжаттар қабылдау" мемлекеттік көрсетілетін қызмет </w:t>
      </w:r>
      <w:r>
        <w:rPr>
          <w:rFonts w:ascii="Times New Roman"/>
          <w:b w:val="false"/>
          <w:i w:val="false"/>
          <w:color w:val="000000"/>
          <w:sz w:val="28"/>
        </w:rPr>
        <w:t>стандарты</w:t>
      </w:r>
      <w:r>
        <w:rPr>
          <w:rFonts w:ascii="Times New Roman"/>
          <w:b w:val="false"/>
          <w:i w:val="false"/>
          <w:color w:val="000000"/>
          <w:sz w:val="28"/>
        </w:rPr>
        <w:t xml:space="preserve"> (бұдан әрі – Стандарт) негізінде облыстың, аудандардың және облыстық маңызы бар қалалардың жергілікті атқарушы органдары (бұдан әрі – көрсетілетін қызметті беруші) көрсетеді.".</w:t>
      </w:r>
    </w:p>
    <w:bookmarkEnd w:id="10"/>
    <w:bookmarkStart w:name="z18" w:id="11"/>
    <w:p>
      <w:pPr>
        <w:spacing w:after="0"/>
        <w:ind w:left="0"/>
        <w:jc w:val="both"/>
      </w:pPr>
      <w:r>
        <w:rPr>
          <w:rFonts w:ascii="Times New Roman"/>
          <w:b w:val="false"/>
          <w:i w:val="false"/>
          <w:color w:val="000000"/>
          <w:sz w:val="28"/>
        </w:rPr>
        <w:t>
      3. Осы қаулының орындалуын бақылау облыс әкімінің жетекшілік ететін орынбасарына жүктелсін.</w:t>
      </w:r>
    </w:p>
    <w:bookmarkEnd w:id="11"/>
    <w:bookmarkStart w:name="z19" w:id="12"/>
    <w:p>
      <w:pPr>
        <w:spacing w:after="0"/>
        <w:ind w:left="0"/>
        <w:jc w:val="both"/>
      </w:pPr>
      <w:r>
        <w:rPr>
          <w:rFonts w:ascii="Times New Roman"/>
          <w:b w:val="false"/>
          <w:i w:val="false"/>
          <w:color w:val="000000"/>
          <w:sz w:val="28"/>
        </w:rPr>
        <w:t>
      4. Осы қаулы алғашқы ресми жарияланған күнінен он күнтізбелік күн өткеннен кейін қолданысқа енгізіледі.</w:t>
      </w:r>
    </w:p>
    <w:bookmarkEnd w:id="1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Қарағанды облысының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Қасымбек</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