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b087" w14:textId="870b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2019 жылғы 1 наурыздағы № 11/01 қаулысы. Қарағанды облысының Әділет департаментінде 2019 жылғы 5 наурызда № 5213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бойынша тіркелген) сәйкес,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еңбек жағдайлары зиянды, қауіпті жұмыстардағы жұмыс орындарын есептемегенде, меншік нысанына және ұйымдастырушылық-құқықтық нысанына қарамастан, ұйымдар үшін ұйымның жұмыс орындарының тізімдік санының пайыздық көрсетілімі мүгедектер үшін жұмыс орындарының квотасы 2% - дан бастап 4% - ға дейінгі көлемде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қаласы әкімінің орынбасары И. Ю. Любарскаяға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"1" наурыз 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Қарағанды қаласы ұйымдарының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6023"/>
        <w:gridCol w:w="1517"/>
        <w:gridCol w:w="2719"/>
        <w:gridCol w:w="1121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санынан алғандағы квотаның көлемі (%)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мәдениет және тілдерді дамыту бөлімінің Қарағанды қаласы әкімдігінің "Шахтер" коммуналдық мемлекеттік қазыналық кәсіпорны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әкімдігінің "Қарағанды қаласының білім бөлімі" мемлекеттік мекемесінің "№ 68 мектеп-интернат" коммуналдық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әкімдігінің "Қарағанды қаласының білім бөлімі" мемлекеттік мекемесінің "№ 23 жалпы білім беретін орта мектебі" коммуналдық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