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4bcf" w14:textId="f4a4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арналған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2019 жылғы 15 мамырдағы № 24/06 қаулысы. Қарағанды облысының Әділет департаментінде 2019 жылғы 17 мамырда № 5345 болып тіркелді. Күші жойылды - Қарағанды қаласының әкімдігінің 2020 жылғы 5 ақпандағы № 08/01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қаласының әкімдігінің 05.02.2020 № 08/01 (алғаш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арналған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қаласы әкімдігінің 2017 жылғы 13 қазандағы № 45/04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4425 болып тіркелген, "Индустриальная Караганда" 2017 жылдың 9 қаршасында № 126 (22239) және "Орталық Қазақстан" 2017 жылдың 9 қаршасында № 125 (22432) газеттерінде, электрондық түрде Қазақстан Республикасы нормативтік құқықтық актілерінің Эталондық бақылау банкінде 2017 жылғы 9 қаршасында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Қарағанды қаласы әкімінің орынбасары И.Ю. Любарскаяға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№______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1504"/>
        <w:gridCol w:w="1312"/>
        <w:gridCol w:w="1085"/>
        <w:gridCol w:w="1313"/>
        <w:gridCol w:w="1313"/>
        <w:gridCol w:w="1313"/>
        <w:gridCol w:w="1313"/>
        <w:gridCol w:w="1313"/>
        <w:gridCol w:w="1313"/>
      </w:tblGrid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ата-ананың бір айлық төлемақы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бөбекжай, мектепке дейінгі шағын орталық (қалыпты топ)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бөбекжай, мектепке дейінгі шағын орталық (инклюзивті топ)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бөбекжай, мектепке дейінгі шағын орталық (түзету тобы)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