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7790c" w14:textId="df779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қаласы бойынша орта білім беруге мемлекеттік білім беру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қаласының әкімдігінің 2019 жылғы 4 сәуірдегі № 15/3 қаулысы. Қарағанды облысының Әділет департаментінде 2019 жылғы 9 сәуірде № 5282 болып тіркелді. Күші жойылды - Қарағанды облысы Теміртау қаласы әкімдігінің 2020 жылғы 17 сәуірдегі № 17/1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Теміртау қаласы әкімдігінің 17.04.2020 № 17/1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Теміртау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Теміртау қаласы бойынша орта білім беруге мемлекеттік білім беру тапсырысы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"Теміртау қаласының білім бөлімі" мемлекеттік мекемесі осы қаулыдан туындайтын қажетті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Әшімов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15/3 қаулысына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қаласы бойынша орта білім беруге мемлекеттік білім беру тапсырысы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697"/>
        <w:gridCol w:w="3261"/>
        <w:gridCol w:w="3268"/>
        <w:gridCol w:w="3269"/>
      </w:tblGrid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алушылар саны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бастауыш білім беру бойынша бір оқушыға жұмсалатын шығыстардың орташа құны, теңге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негізгі орта білім беру бойынша бір оқушыға жұмсалатын шығыстардың орташа құны, теңге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жалпы орта білім беру бойынша бір оқушыға жұмсалатын шығыстардың орташа құны, теңге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258 500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313 045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