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865ec" w14:textId="da865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Мүгедектерді жұмысқа орналастыру үшін 2019 жылға арналған жұмыс орындарының квотасын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қаласының әкімдігінің 2019 жылғы 22 қаңтардағы № 23 қаулысы. Қарағанды облысының Әділет департаментінде 2019 жылғы 25 қаңтарда № 5167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 Қазақстан Республикасы Денсаулық сақтау және әлеуметтік даму министрінің 2016 жылғы 13 маусымдағы № 498 "Мүгедектер үшін жұмыс орындарын квоталау қағидаларын бекіту туралы" (нормативтік құқықтық актілерін мемлекеттік тіркеу тізілімінде № 14010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Қаражал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Ауыр жұмыстарды, еңбек жағдайлары зиянды, қауіпті жұмыстардағы жұмыс орындарын есептемегенде, жұмыс орындары санының 2%-дан 4%-ға дейінгі мөлшерінде мүгедектерді жұмысқа орналастыру үшін 2019 жылға арналған квота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орындалуына бақылау жасау Қаражал қаласы әкімінің орынбасары Д.Джакуповқа жүктелсін.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жылғы "___"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 үшін жұмыс орындарына квота белгіленген ұйымдардың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6926"/>
        <w:gridCol w:w="1197"/>
        <w:gridCol w:w="1988"/>
        <w:gridCol w:w="1463"/>
      </w:tblGrid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тізімдік саны (адам)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(%) қызметкерлердің тізімдік санынан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үшін жұмыс орындарының саны (бірлік)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"Қаражал қаласының әкімиятының қалалық коммуналдық шаруашылығы" коммуналдық мемлекеттік кәсіпорыны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"Karazhal Operating (Каражал Оперейтинг)" жауапкершілігі шектеулі серіктестігі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Жәйрем кенті әкімінің аппаратының "Балдырған" балабақшасы коммуналдық мемлекеттік қазыналық кәсіпорыны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