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4cab1" w14:textId="034ca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және Қаражал қаласы пробация қызметінің есебінде тұрған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Қаражал қаласының әкімдігінің 2019 жылғы 21 ақпандағы № 36 қаулысы. Қарағанды облысының Әділет департаментінде 2019 жылғы 25 ақпанда № 5206 болып тіркелді. Күші жойылды - Қарағанды облысы Қаражал қаласының әкімдігінің 2020 жылғы 15 қаңтардағы № 5 қаулысымен</w:t>
      </w:r>
    </w:p>
    <w:p>
      <w:pPr>
        <w:spacing w:after="0"/>
        <w:ind w:left="0"/>
        <w:jc w:val="both"/>
      </w:pPr>
      <w:r>
        <w:rPr>
          <w:rFonts w:ascii="Times New Roman"/>
          <w:b w:val="false"/>
          <w:i w:val="false"/>
          <w:color w:val="ff0000"/>
          <w:sz w:val="28"/>
        </w:rPr>
        <w:t xml:space="preserve">
      Ескерту. Күші жойылды – Қарағанды облысы Қаражал қаласының әкімдігінің 15.01.2020 № 5 (алғаш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18 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Қазақстан Республикасының 2015 жылғы 23 қарашадағы Еңбек кодексінің 18 бабының </w:t>
      </w:r>
      <w:r>
        <w:rPr>
          <w:rFonts w:ascii="Times New Roman"/>
          <w:b w:val="false"/>
          <w:i w:val="false"/>
          <w:color w:val="000000"/>
          <w:sz w:val="28"/>
        </w:rPr>
        <w:t>7)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 xml:space="preserve">9 бабының </w:t>
      </w:r>
      <w:r>
        <w:rPr>
          <w:rFonts w:ascii="Times New Roman"/>
          <w:b w:val="false"/>
          <w:i w:val="false"/>
          <w:color w:val="000000"/>
          <w:sz w:val="28"/>
        </w:rPr>
        <w:t xml:space="preserve"> 7), 8), 9) тармақшаларына,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(нормативтік құқықтық актілерді мемлекеттік тіркеу тізілімінде № 13898 болып тіркелген) сәйкес, Қаражал қаласының әкімдігі ҚАУЛЫ ЕТЕДІ: </w:t>
      </w:r>
    </w:p>
    <w:bookmarkEnd w:id="0"/>
    <w:bookmarkStart w:name="z5" w:id="1"/>
    <w:p>
      <w:pPr>
        <w:spacing w:after="0"/>
        <w:ind w:left="0"/>
        <w:jc w:val="both"/>
      </w:pPr>
      <w:r>
        <w:rPr>
          <w:rFonts w:ascii="Times New Roman"/>
          <w:b w:val="false"/>
          <w:i w:val="false"/>
          <w:color w:val="000000"/>
          <w:sz w:val="28"/>
        </w:rPr>
        <w:t>
      1. Жұмыс орындарының квотасы:</w:t>
      </w:r>
    </w:p>
    <w:bookmarkEnd w:id="1"/>
    <w:bookmarkStart w:name="z6" w:id="2"/>
    <w:p>
      <w:pPr>
        <w:spacing w:after="0"/>
        <w:ind w:left="0"/>
        <w:jc w:val="both"/>
      </w:pPr>
      <w:r>
        <w:rPr>
          <w:rFonts w:ascii="Times New Roman"/>
          <w:b w:val="false"/>
          <w:i w:val="false"/>
          <w:color w:val="000000"/>
          <w:sz w:val="28"/>
        </w:rPr>
        <w:t xml:space="preserve">
      1) ата-анасынан кәмелеттік жасқа толғанға дейін айырылған немесе ата-анасының қамқорлығынсыз қалған, білім беру ұйымдарының түлектері болып табылытын жастар қатарындағы азаматтарды жұмысқа орналастыру үшін </w:t>
      </w:r>
      <w:r>
        <w:rPr>
          <w:rFonts w:ascii="Times New Roman"/>
          <w:b w:val="false"/>
          <w:i w:val="false"/>
          <w:color w:val="000000"/>
          <w:sz w:val="28"/>
        </w:rPr>
        <w:t>1 қосымшаға</w:t>
      </w:r>
      <w:r>
        <w:rPr>
          <w:rFonts w:ascii="Times New Roman"/>
          <w:b w:val="false"/>
          <w:i w:val="false"/>
          <w:color w:val="000000"/>
          <w:sz w:val="28"/>
        </w:rPr>
        <w:t xml:space="preserve"> сәйкес;</w:t>
      </w:r>
    </w:p>
    <w:bookmarkEnd w:id="2"/>
    <w:bookmarkStart w:name="z7" w:id="3"/>
    <w:p>
      <w:pPr>
        <w:spacing w:after="0"/>
        <w:ind w:left="0"/>
        <w:jc w:val="both"/>
      </w:pPr>
      <w:r>
        <w:rPr>
          <w:rFonts w:ascii="Times New Roman"/>
          <w:b w:val="false"/>
          <w:i w:val="false"/>
          <w:color w:val="000000"/>
          <w:sz w:val="28"/>
        </w:rPr>
        <w:t xml:space="preserve">
      2) бас бостандығынан айыру орындарынан босатылған адамдарды жұмысқа орналастыру үшін </w:t>
      </w:r>
      <w:r>
        <w:rPr>
          <w:rFonts w:ascii="Times New Roman"/>
          <w:b w:val="false"/>
          <w:i w:val="false"/>
          <w:color w:val="000000"/>
          <w:sz w:val="28"/>
        </w:rPr>
        <w:t>2 қосымшаға</w:t>
      </w:r>
      <w:r>
        <w:rPr>
          <w:rFonts w:ascii="Times New Roman"/>
          <w:b w:val="false"/>
          <w:i w:val="false"/>
          <w:color w:val="000000"/>
          <w:sz w:val="28"/>
        </w:rPr>
        <w:t xml:space="preserve"> сәйкес;</w:t>
      </w:r>
    </w:p>
    <w:bookmarkEnd w:id="3"/>
    <w:bookmarkStart w:name="z8" w:id="4"/>
    <w:p>
      <w:pPr>
        <w:spacing w:after="0"/>
        <w:ind w:left="0"/>
        <w:jc w:val="both"/>
      </w:pPr>
      <w:r>
        <w:rPr>
          <w:rFonts w:ascii="Times New Roman"/>
          <w:b w:val="false"/>
          <w:i w:val="false"/>
          <w:color w:val="000000"/>
          <w:sz w:val="28"/>
        </w:rPr>
        <w:t xml:space="preserve">
      3) Қаражал қаласы пробация қызметінің есебінде тұрған адамдарды жұмысқа орналастыру үшін </w:t>
      </w:r>
      <w:r>
        <w:rPr>
          <w:rFonts w:ascii="Times New Roman"/>
          <w:b w:val="false"/>
          <w:i w:val="false"/>
          <w:color w:val="000000"/>
          <w:sz w:val="28"/>
        </w:rPr>
        <w:t>3 қосымшаға</w:t>
      </w:r>
      <w:r>
        <w:rPr>
          <w:rFonts w:ascii="Times New Roman"/>
          <w:b w:val="false"/>
          <w:i w:val="false"/>
          <w:color w:val="000000"/>
          <w:sz w:val="28"/>
        </w:rPr>
        <w:t xml:space="preserve"> сәйкес белгіленсін.</w:t>
      </w:r>
    </w:p>
    <w:bookmarkEnd w:id="4"/>
    <w:bookmarkStart w:name="z9" w:id="5"/>
    <w:p>
      <w:pPr>
        <w:spacing w:after="0"/>
        <w:ind w:left="0"/>
        <w:jc w:val="both"/>
      </w:pPr>
      <w:r>
        <w:rPr>
          <w:rFonts w:ascii="Times New Roman"/>
          <w:b w:val="false"/>
          <w:i w:val="false"/>
          <w:color w:val="000000"/>
          <w:sz w:val="28"/>
        </w:rPr>
        <w:t>
      2. Осы қаулының орындалуына бақылау жасау Қаражал қаласы әкімінің орынбасары Д.Джакуповқа жүктелсін.</w:t>
      </w:r>
    </w:p>
    <w:bookmarkEnd w:id="5"/>
    <w:bookmarkStart w:name="z10" w:id="6"/>
    <w:p>
      <w:pPr>
        <w:spacing w:after="0"/>
        <w:ind w:left="0"/>
        <w:jc w:val="both"/>
      </w:pPr>
      <w:r>
        <w:rPr>
          <w:rFonts w:ascii="Times New Roman"/>
          <w:b w:val="false"/>
          <w:i w:val="false"/>
          <w:color w:val="000000"/>
          <w:sz w:val="28"/>
        </w:rPr>
        <w:t>
      3. Осы қаулы оның алғаш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 __ жылғы "___"_________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№___қаулысына 1 қосымша</w:t>
            </w:r>
          </w:p>
        </w:tc>
      </w:tr>
    </w:tbl>
    <w:bookmarkStart w:name="z15" w:id="7"/>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 квотасы белгіленетін ұйымдардың тізімі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2462"/>
        <w:gridCol w:w="1293"/>
        <w:gridCol w:w="2146"/>
        <w:gridCol w:w="5615"/>
      </w:tblGrid>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 (адам)</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қызметкерлердің тізімдік санынан (%)</w:t>
            </w: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Ата-анасынан кәмелеттік жасқа толғанға дейін айырылған немесе ата-анасының қамқорлығынсыз қалған, білім беру ұйымдарының түлектері болып табылытын жастар қатарындағы азаматтарды жұмысқа орналастыру үшін жұмыс орындарының саны (бірлік)</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"Өркен-Атасу" Өкілдігінің "Өркен" жауапкершілігі шектеулі серіктестігі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201__ жылғы "___"________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 қаулысына 2 қосымша</w:t>
            </w:r>
          </w:p>
        </w:tc>
      </w:tr>
    </w:tbl>
    <w:bookmarkStart w:name="z19" w:id="8"/>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 квотасы белгіленетін ұйымдардың тізімі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9"/>
        <w:gridCol w:w="3201"/>
        <w:gridCol w:w="1682"/>
        <w:gridCol w:w="2791"/>
        <w:gridCol w:w="3607"/>
      </w:tblGrid>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 (адам)</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қызметкерлердің тізімдік санынан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адамдарды жұмысқа орналастыру үшін жұмыс орындарының саны (бірлік)</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"Өркен-Атасу" Өкілдігінің "Өркен" жауапкершілігі шектеулі серіктестігі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 __ жылғы "___"__________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№___ қаулысына 3 қосымша</w:t>
            </w:r>
          </w:p>
        </w:tc>
      </w:tr>
    </w:tbl>
    <w:bookmarkStart w:name="z23" w:id="9"/>
    <w:p>
      <w:pPr>
        <w:spacing w:after="0"/>
        <w:ind w:left="0"/>
        <w:jc w:val="left"/>
      </w:pPr>
      <w:r>
        <w:rPr>
          <w:rFonts w:ascii="Times New Roman"/>
          <w:b/>
          <w:i w:val="false"/>
          <w:color w:val="000000"/>
        </w:rPr>
        <w:t xml:space="preserve"> Қаражал қаласы пробация қызметінің есебінде тұрған адамдарды жұмысқа орналастыру үшін жұмыс орындары квотасы белгіленетін ұйымдардың тізімі</w:t>
      </w:r>
    </w:p>
    <w:bookmarkEnd w:id="9"/>
    <w:p>
      <w:pPr>
        <w:spacing w:after="0"/>
        <w:ind w:left="0"/>
        <w:jc w:val="both"/>
      </w:pPr>
      <w:r>
        <w:rPr>
          <w:rFonts w:ascii="Times New Roman"/>
          <w:b w:val="false"/>
          <w:i w:val="false"/>
          <w:color w:val="ff0000"/>
          <w:sz w:val="28"/>
        </w:rPr>
        <w:t xml:space="preserve">
      Ескерту. 3-қосымша жаңа редакцияда - Қарағанды облысы Қаражал қаласының әкімдігінің 16.05.2019 № 52 (алғаш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3201"/>
        <w:gridCol w:w="1682"/>
        <w:gridCol w:w="2791"/>
        <w:gridCol w:w="3829"/>
      </w:tblGrid>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 (адам)</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қызметкерлердің тізімдік санынан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 қаласы пробация қызметінің есебінде тұрған адамдарды жұмысқа орналастыру үшін жұмыс орындарының саны (бірлік)</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"Өркен-Атасу" Өкілдігінің "Өркен" жауапкершілігі шектеулі серіктестігі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 қаласының әкімиятының Қалалық коммуналдық шаруашылығы" коммуналдық мемлекеттік кәсіпорыны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Жәйрем кенті әкімінің аппаратының "Жәйрем Болашақ" коммуналдық мемлекеттік кәсіпорыны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