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1921a" w14:textId="3c192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тәртіпті қамтамасыз етуге қатысатын азаматтарды көтермелеудің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қаласының әкімдігінің 2019 жылғы 14 қаңтардағы № 2/02 қаулысы. Қарағанды облысының Әділет департаментінде 2019 жылғы 15 қаңтарда № 5152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2004 жылғы 9 шілдедегі "</w:t>
      </w:r>
      <w:r>
        <w:rPr>
          <w:rFonts w:ascii="Times New Roman"/>
          <w:b w:val="false"/>
          <w:i w:val="false"/>
          <w:color w:val="000000"/>
          <w:sz w:val="28"/>
        </w:rPr>
        <w:t>Қоғамдық тәртіпті қамтамасыз етуге азаматтардың қатысуы туралы</w:t>
      </w:r>
      <w:r>
        <w:rPr>
          <w:rFonts w:ascii="Times New Roman"/>
          <w:b w:val="false"/>
          <w:i w:val="false"/>
          <w:color w:val="000000"/>
          <w:sz w:val="28"/>
        </w:rPr>
        <w:t>", 2010 жылғы 29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 бұзушылық профилактикасы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Шахтинск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Шахтинск қаласы мен Долинка, Новодолинский, Шахан кенттерінде қоғамдық тәртіпті қамтамасыз етуге қатысатын азаматтарды көтермелеудің түрлері мен тәртібі, сондай-ақ оларға ақшалай сыйақының мөлшері айқындалсын.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қала әкімінің орынбасары К.К. Тлеубергеновке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Шахтинск қаласы әкімдігінің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14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2/02 қаулысына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Шахтинск қаласы мен Долинка, Новодолинский, Шахан кенттерінде қоғамдық тәртіпті қамтамасыз етуге қатысатын азаматтарды көтермелеудің түрлері мен тәртібі, сондай-ақ оларға ақшалай сыйақының мөлшері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Көтермелеудің түрлері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Қоғамдық тәртіпті қамтамасыз етуге қатысатын азаматтарды көтермелеудің түрлері: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алғыс жариялау;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грамотамен марапаттау;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ақшалай сыйлықақы беру.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Көтермелеудің тәртібі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Қоғамдық тәртiптi қамтамасыз етуге қатысатын азаматтарды көтермелеу мәселелерiн Шахтинск қаласы әкімдігімен құрылатын қоғамдық тәртіпті қамтамасыз етуге қатысатын азаматтарды көтермелеу жөніндегі комиссия (бұдан әрі - Комиссия) қарайды.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Қоғамдық тәртiптi қамтамасыз етуге белсендi қатысатын азаматтарды көтермелеу туралы ұсынымды Комиссияға қарауға аумақтық полиция органдары енгізеді. 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 қабылдайтын шешім көтермелеу үшін негіз болып табылады.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Ақшалай сыйақыны төлеу Комиссия қабылдаған шешімге сәйкес қосымша аумақтық полиция органы бастығының бұйрығы шығарылады.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Көтермелеу түрлерiн, соның iшiнде, ақшалай сыйақы мөлшерiн, көтермеленушiнiң қоғамдық тәртiптi қамтамасыз етуге қосқан үлесiн ескере отыра, Комиссия белгiлейдi.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Қоғамдық тәртіпті қамтамасыз етуге қатысқан азаматтарды көтермелеуді аумақтық полиция органдары салтанатты жағдайда жүзеге асырады.</w:t>
      </w:r>
    </w:p>
    <w:bookmarkEnd w:id="16"/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Ақшалай сыйақының мөлшері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10 айлық есептiк көрсеткiштен аспайтын мөлшердегi ақшалай сыйақы.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Ақшалай сыйақы бюджеттік заңнамаға сәйкес төленеді. 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