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9a1c" w14:textId="65f9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2019 жылғы 25 қарашадағы № 48/01 қаулысы. Қарағанды облысының Әділет департаментінде 2019 жылғы 27 қарашада № 5534 болып тіркелді. Күші жойылды - Қарағанды облысы Шахтинск қаласының әкімдігінің 2021 жылғы 3 ақпандағы № 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03.02.2021 № 5/01 (алғашқы ресми жариялаған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 түріне және меншіктің ұйымдастырушылық-құқықтық нысанына қарамастан ұйымдарда қызметкерлердің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2%-дан 4%-ға дейінгі көлемде жұмыс орындары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2018 жылғы 21 желтоқсандағы № 51/01 "Мүгедектерді жұмысқа орналастыру үшін жұмыс орындары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5086 тіркелген, Қазақстан Республикасы нормативтік құқықтық актілер электрондық түрдегі эталондық бақылау банкіде 2019 жылғы 4 қаңтарында, 2019 жылғы 1 ақпандағы № 4 "Шахтинский вестник"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4617"/>
        <w:gridCol w:w="1858"/>
        <w:gridCol w:w="3084"/>
        <w:gridCol w:w="1373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"Апрель-Кулагер" жауапкершілігі шектеулі серіктестігі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"Шахтинсктеплоэнерго" жауапкершілігі шектеулі серіктестігі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"Союз" жауапкершілігі шектеулі серіктестігі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"Березка"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"Салтанат"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"Еркетай"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"Снегурочка"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"Аленка"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"Қарлыгаш"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орталық ауруханасы" коммуналдық мемлекеттік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емханасы" коммуналдық мемлекеттік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әкімдігінің №1 Гимназия"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"№2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"№3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әкімдігінің №5 Гимназия"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"№6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"№7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"№9 жалпы білім берумектебі"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"№11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"Әлихан Букейханов атындағы мектеп-лицейі"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"Шахтинск орталықтандырылған кітапхана жүйесі"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технологиялық колледжі"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"Қарттар мен мүгедектер үшін медициналық әлеуметтік мекеме"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– жасөспірімдер орталығы"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