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cde8" w14:textId="89ec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2018 жылғы 25 желтоқсандағы 40 сессиясының № 40/431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2019 жылғы 4 желтоқсандағы № 56/602 шешімі. Қарағанды облысының Әділет департаментінде 2019 жылғы 10 желтоқсанда № 5582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мәслихаттың 2018 жылғы 25 желтоқсандағы 40 сессиясының № 40/431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5116 болып тіркелген, Қазақстан Республикасының нормативтік құқықтық актілерінің электрондық түрдегі эталондық бақылау банкісінде 2019 жылы 9 қаңтарда және 2019 жылғы 9 қаңтардағы № 1 (4246) "Абай - Ақиқат" аудандық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10 223 533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2 251 901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17 103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80 749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7 873 780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10 316 182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алу 39 494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68 294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107 788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53 155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53 155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68 294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114 873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99 734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Ыбышев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10 223 533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530 655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7 873 780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7 873 780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7 873 780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10 316 182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4 484 982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3 863 956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3 787 725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3 650 452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901 707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2 119 275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1 765 879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827 819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-39 494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2391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44"/>
        <w:gridCol w:w="1780"/>
        <w:gridCol w:w="1781"/>
        <w:gridCol w:w="3085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- 53 155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53 155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99 734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114 871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жоғары тұрған бюджеттерден берілетін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3 985 707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2 026 103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1 651 515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 жұмыс орындарын құруға жұмыс берушілердің шығындарын субсидиялауға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бойынша консультанттарды және халықты жұмыспен қамту орталықтарында ассистенттерді енгізуге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273 864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жаңартылған мазмұны бойынша бастауыш, негізгі және жалпы орта білім берудің оқу бағдарламаларын іске асыратын білім беру ұйымдарының мұғалімдеріне үстемақы төлеуге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269 616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біліктілік тестінен өткен және бастауыш, негізгі және жалпы орта білімнің білім беру бағдарламаларын іске асыратын мұғалімдерге педагогикалық шеберлік біліктілігі үшін үстемақы төлеуге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өтілінен өткен мұғалімдерге үстемақы төлеу үшін және оқу кезеңінде негізгі қызметкерді алмастырғаны үшін мұғалімдерге үстемақы төлеуге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педагогикалық шеберлік біліктілігі үшін лауазымдық жалақы мөлшерін ұлғайтуға және үстемақы төлеуге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қызметшілердің, мемлекеттік бюджет қаражаты есебінен ұсталатын ұйымдар қызметкерлерінің, қазыналық кәсіпорындар қызметкерлерінің жекелеген санаттарының жалақысын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723 411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Заңнаманың өзгеруіне байланысты төмен тұрған бюджеттердің шығындарын өтеуге 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жалақысын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 үшін коммуналдық тұрғын үй қорының тұрғын үйін қамтамасыз етуге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374 588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нарығында сұранысқа ие кәсіптер мен дағдылар бойынша жұмысшы кадрларды қысқа мерзімді кәсіптік оқытуға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кентінің Корниенко атындағы мектеп жанындағы технопаркті ағымдағы жөндеуге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ұстауға, материалдық-техникалық базаны нығайтуға және жөндеу жүргізуге 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ағымдағы шығыстарына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малдарын санитарлық союдың құнын иелеріне өтеуге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1 891 310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берелетін нысаналы даму трансферттері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1 576 324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жүйелерін қайта құруға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тазалау жүйелерін, кәріз тазалау құрылғыларын, кәріз насос станцияларын қайта құруға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жүйелерінің құрылысына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558 444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314 986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жүйелерін қайта құруға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жүйелерінің құрылысына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138 985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кредиттер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