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cc09" w14:textId="0e1c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алуға немесе салуға бюджеттік несие түрінде әлеуметтік қолдау шараларын ұсыну туралы</w:t>
      </w:r>
    </w:p>
    <w:p>
      <w:pPr>
        <w:spacing w:after="0"/>
        <w:ind w:left="0"/>
        <w:jc w:val="both"/>
      </w:pPr>
      <w:r>
        <w:rPr>
          <w:rFonts w:ascii="Times New Roman"/>
          <w:b w:val="false"/>
          <w:i w:val="false"/>
          <w:color w:val="000000"/>
          <w:sz w:val="28"/>
        </w:rPr>
        <w:t>Қарағанды облысы Ақтоғай аудандық мәслихатының 2019 жылғы 10 сәуірдегі № 296 шешімі. Қарағанды облысының Әділет департаментінде 2019 жылғы 12 сәуірде № 5286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08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 xml:space="preserve">Қаулысына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1. 2019 жылы 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өтініш берген сәтіне жүз еселік айлық есептік көрсеткішке тең сомада көтерме жәрдемақы және тұрғын үй сатып алу немесе салу үшін өтініш берген сәтіне, маманмен мәлімделген сомада, бірақ бір мың бес жүз еселік айлық есептік көрсеткіш мөлшерінен аспайтын сомада бюджеттік несие түрінде әлеуметтік қолдау шаралары ұсынылсын.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Ақтоғай аудандық мәслихатының 16.09.2019 № 323 (алғаш рет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 рет ресми жарияланған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