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3d9e" w14:textId="99c3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2018 жылғы 18 қантардағы № 02/01 "Мемлекеттік сатып алуды бірынғай ұйымдастырушысын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2019 жылғы 19 наурыздағы № 12/03 қаулысы. Қарағанды облысының Әділет департаментінде 2019 жылғы 28 наурызда № 5263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ауданы әкімдігінің 2018 жылғы 18 қаңтардағы № 02/01 "Мемлекеттік сатып алуды бірынғай ұйымдастырушысын айқындау туралы" (нормативтік құқықтық актілерді мемлекеттік тіркеу Тізілімінде № 4594 болып тіркелген, 2018 жылғы 3 ақпандағы № 5 (1246) "Бұқар жырау жаршысы" аудандық газетінде, Қазақстан Республикасы нормативтік құқықтық актілерінің эталондық бақылау банкінде электрондық түрде 2018 жылдың 2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Сапар Каиркенович Сатаевқа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