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69c52" w14:textId="9f69c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Қарқаралы ауданында қоғамдық тәртiптi қамтамасыз етуге қатысатын азаматтарды көтермелеудiң түрлерi мен тәртiбiн, сондай-ақ оларға ақшалай сыйақының мөлшерiн айқындау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Қарқаралы ауданының әкімдігінің 2019 жылғы 4 ақпандағы № 38 қаулысы. Қарағанды облысының Әділет департаментінде 2019 жылғы 5 ақпанда № 5176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2004 жылғы 9 шілдедегі "</w:t>
      </w:r>
      <w:r>
        <w:rPr>
          <w:rFonts w:ascii="Times New Roman"/>
          <w:b w:val="false"/>
          <w:i w:val="false"/>
          <w:color w:val="000000"/>
          <w:sz w:val="28"/>
        </w:rPr>
        <w:t>Қоғамдық тәртіпті қамтамасыз етуге азаматтардың қатысуы туралы</w:t>
      </w:r>
      <w:r>
        <w:rPr>
          <w:rFonts w:ascii="Times New Roman"/>
          <w:b w:val="false"/>
          <w:i w:val="false"/>
          <w:color w:val="000000"/>
          <w:sz w:val="28"/>
        </w:rPr>
        <w:t>", 2010 жылғы 29 сәуірдегі "</w:t>
      </w:r>
      <w:r>
        <w:rPr>
          <w:rFonts w:ascii="Times New Roman"/>
          <w:b w:val="false"/>
          <w:i w:val="false"/>
          <w:color w:val="000000"/>
          <w:sz w:val="28"/>
        </w:rPr>
        <w:t>Құқық бұзушылық профилактикасы туралы</w:t>
      </w:r>
      <w:r>
        <w:rPr>
          <w:rFonts w:ascii="Times New Roman"/>
          <w:b w:val="false"/>
          <w:i w:val="false"/>
          <w:color w:val="000000"/>
          <w:sz w:val="28"/>
        </w:rPr>
        <w:t>" Заңдарына сәйкес Қарқаралы ауданының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қосымшасына сәйкес Қарқаралы ауданында қоғамдық тәртіпті қамтамасыз етуге қатысатын азаматтарды көтермелеудің түрлері мен тәртібі, сондай-ақ оларға ақшалай сыйақының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мөлшері </w:t>
      </w:r>
      <w:r>
        <w:rPr>
          <w:rFonts w:ascii="Times New Roman"/>
          <w:b w:val="false"/>
          <w:i w:val="false"/>
          <w:color w:val="000000"/>
          <w:sz w:val="28"/>
        </w:rPr>
        <w:t xml:space="preserve"> айқындалсын.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Қарқаралы ауданы әкімінің жетекшілік ететін орынбасарына жүктелсін.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Максутов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ауданы әкімдігінің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"___" 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________ қаулысына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Қарқаралы ауданында қоғамдық тәртiптi қамтамасыз етуге қатысатын азаматтарды көтермелеудiң түрлерi мен тәртiбi, сондай-ақ оларға ақшалай сыйақының мөлшерi</w:t>
      </w:r>
    </w:p>
    <w:bookmarkEnd w:id="4"/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Көтермелеудiң түрлерi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Қоғамдық тәртiптi қамтамасыз етуге қатысатын азаматтарды көтермелеудiң түрлерi: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алғыс жариялау;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грамотамен марапаттау;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ақшалай сыйлықақы беру.</w:t>
      </w:r>
    </w:p>
    <w:bookmarkEnd w:id="9"/>
    <w:bookmarkStart w:name="z1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Көтермелеудiң тәртiбi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Қоғамдық тәртiптi қамтамасыз етуге қатысатын азаматтарды көтермелеу мәселелерiн Қарқаралы ауданы әкiмдiгiмен құрылатын қоғамдық тәртiптi қамтамасыз етуге қатысатын азаматтарды көтермелеу жөнiндегi аудандық комиссия (бұдан әрi - Комиссия) қарайды.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Қоғамдық тәртiптi қамтамасыз етуге белсендi қатысатын азаматтарды көтермелеу туралы ұсынымды Комиссияға қарауға "Қазақстан Республикасы Ішкі істер министрлігі Қарағанды облысының полиция департаменті Қарқаралы ауданының полиция бөлімі" мемлекеттік мекемесі (бұдан әрі – ПБ) енгiзедi.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Комиссия қабылдайтын шешiм көтермелеу үшiн негiз болып табылады.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Ақшалай сыйақыны төлеу үшін Комиссия қабылдаған шешiмге сәйкес, қосымша ПБ бастығының бұйрығы шығарылады.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Көтермелеу түрлерiн, соның iшiнде, ақшалай сыйақы мөлшерiн, көтермеленушiнiң қоғамдық тәртiптi қамтамасыз етуге қосқан үлесiн ескере отыра, Комиссия белгiлейдi.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Қоғамдық тәртiптi қамтамасыз етуге қатысқан азаматтарды көтермелеу ПБ салтанатты жағдайда жүзеге асырады.</w:t>
      </w:r>
    </w:p>
    <w:bookmarkEnd w:id="16"/>
    <w:bookmarkStart w:name="z26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Ақшалай сыйақының мөлшерi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10 есе айлық есептiк көрсеткiштен аспайтын мөлшердегi ақшалай сыйақы.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Ақшалай сыйақы бюджеттік заңнамаға сәйкес төленеді.</w:t>
      </w:r>
    </w:p>
    <w:bookmarkEnd w:id="1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