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e29bb" w14:textId="57e29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Қарқаралы ауданы Абай ауылдық округінің әкімінің 2019 жылғы 13 ақпандағы № 01 шешімі. Қарағанды облысының Әділет департаментінде 2019 жылғы 20 ақпанда № 5196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2002 жылғы 10 шілдедегі "</w:t>
      </w:r>
      <w:r>
        <w:rPr>
          <w:rFonts w:ascii="Times New Roman"/>
          <w:b w:val="false"/>
          <w:i w:val="false"/>
          <w:color w:val="000000"/>
          <w:sz w:val="28"/>
        </w:rPr>
        <w:t>Ветеринария туралы</w:t>
      </w:r>
      <w:r>
        <w:rPr>
          <w:rFonts w:ascii="Times New Roman"/>
          <w:b w:val="false"/>
          <w:i w:val="false"/>
          <w:color w:val="000000"/>
          <w:sz w:val="28"/>
        </w:rPr>
        <w:t>" Заңдарына сәйкес, Абай ауылдық округінің әкімі ШЕШІМ</w:t>
      </w:r>
      <w:r>
        <w:rPr>
          <w:rFonts w:ascii="Times New Roman"/>
          <w:b/>
          <w:i w:val="false"/>
          <w:color w:val="000000"/>
          <w:sz w:val="28"/>
        </w:rPr>
        <w:t xml:space="preserve">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Ірі қара малдың арасынан бруцеллез ауруын жою бойынша кешенді ветеринариялық-санитариялық іс-шараларды жүргізуіне байланысты, Абай ауылдық округі Айнабұлақ ауылының Тәттімбет, Мөшеке Би көшелері аумағында белгіленген шектеу іс-шаралары тоқтатылсын.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Қарқаралы ауданының Абай ауылдық округі әкімінің 2018 жылғы 4 қыркүйектегі № 01 "Абай ауылдық округі Айнабұлақ ауылының Тәттімбет, Мөшеке Би көшелеріне шектеу іс-шараларын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тіркеудің Тізілімінде № 4933 болып тіркелген, 2018 жылғы 15 қыркүйектегі № 37 (11681) "Қарқаралы" газетінде, Қазақстан Республикасы нормативтік құқықтық актілерінің эталондық бақылау банкісінде 2018 жылы 11 қыркүйекте электрондық түрде жарияланған)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Абай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А.К. Нуркенова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Қазақстан Республикасы ауыл шаруашылығы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министрлігі ветеринариялық бақылау 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қадағалау комитететінің Қарқаралы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аумақтық инспекциясы" мемлекеттік мекемесінің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Т.Ж. Көпжасаров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 ақпан 2019 жыл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