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ba8fc" w14:textId="eeba8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аудандық мәслихатының 2018 жылғы 25 желтоқсандағы № 301 "Нұра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 кешенінің мамандарына көтерме жәрдемақы және тұрғын үй сатып алуға немесе салуға бюджеттік несие түрінде әлеуметтік қолдау шараларын 2019 жылы ұсыну туралы" шешіміне өзгеріс енгізу туралы</w:t>
      </w:r>
    </w:p>
    <w:p>
      <w:pPr>
        <w:spacing w:after="0"/>
        <w:ind w:left="0"/>
        <w:jc w:val="both"/>
      </w:pPr>
      <w:r>
        <w:rPr>
          <w:rFonts w:ascii="Times New Roman"/>
          <w:b w:val="false"/>
          <w:i w:val="false"/>
          <w:color w:val="000000"/>
          <w:sz w:val="28"/>
        </w:rPr>
        <w:t>Қарағанды облысы Нұра аудандық мәслихатының 2019 жылғы 10 қыркүйектегі № 369 шешімі. Қарағанды облысының Әділет департаментінде 2019 жылғы 19 қыркүйекте № 5485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Нұра аудандық мәслихатының 2018 жылғы 25 желтоқсандағы №301 "Нұра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 кешенінің мамандарына көтерме жәрдемақы және тұрғын үй сатып алуға немесе салуға бюджеттік несие түрінде әлеуметтік қолдау шараларын 2019 жылы ұсыну туралы" (нормативтік құқықтық актілерді мемлекеттік тіркеу Тізілімінде №5133 болып тіркелген, 2019 жылғы 12 қаңтардағы №2 (5601) "Нұра" газетінде, Қазақстан Республикасы нормативтік құқықтық актілерінің эталондық бақылау банкінде электрондық түрде 2019 жылдың 15 қантарында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 </w:t>
      </w:r>
    </w:p>
    <w:bookmarkStart w:name="z7" w:id="2"/>
    <w:p>
      <w:pPr>
        <w:spacing w:after="0"/>
        <w:ind w:left="0"/>
        <w:jc w:val="both"/>
      </w:pPr>
      <w:r>
        <w:rPr>
          <w:rFonts w:ascii="Times New Roman"/>
          <w:b w:val="false"/>
          <w:i w:val="false"/>
          <w:color w:val="000000"/>
          <w:sz w:val="28"/>
        </w:rPr>
        <w:t>
      "1. Нұра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кешенінің мамандарына, өтініш берген сәтіне жүз еселік айлық есептік көрсеткішке тең сомада көтерме жәрдемақы және тұрғын үй сатып алу немесе салу үшін өтініш берген сәтіне, маманмен мәлімделген сомада, бірақ бір мың бес жүз еселік айлық есептік көрсеткіштен аспайтын сомада, бюджеттік кредит түрінде әлеуметтік қолдау шаралары 2019 жылы ұсынылсын.".</w:t>
      </w:r>
    </w:p>
    <w:bookmarkEnd w:id="2"/>
    <w:bookmarkStart w:name="z8"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Алшинбаев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Оспанов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