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beef" w14:textId="741b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2019 жылғы 26 наурыздағы № 18/01 қаулысы. Қарағанды облысының Әділет департаментінде 2019 жылғы 29 наурызда № 5268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"Қазақтелеком" акционерлік қоғамына талшықты – оптикалық байланыс желісін тарту және пайдалану үшін ауданы 50,5242 гектар жер учаскелерін жер пайдаланушылардан алып қоймай, үш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"Осакаров ауданының жер қатынастары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Осакаров ауданы әкімінің орынбасары Руслан Есенбекұлы Нұрмұханбетовке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2023"/>
        <w:gridCol w:w="8187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сервитутты белгілеу ауданы, гектар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2,3904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9,9708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ауылдық округі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6,8010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24,9462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1,2210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5,1948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