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a4c8" w14:textId="56aa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2018 жылғы 29 наурыздағы № 20/166 "Шет ауданының ауылдық елді мекендерінде тұратын және жұмыс істейтін мемлекеттік ұйымдарының мамандарына отын сатып алуға әлеуметтік көмек көрсету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2019 жылғы 3 қыркүйектегі № 32/284 шешімі. Қарағанды облысының Әділет департаментінде 2019 жылғы 13 қыркүйекте № 5471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2018 жылғы 29 наурыздағы №20/166 "Шет ауданының ауылдық елді мекендерінде тұратын және жұмыс істейтін мемлекеттік ұйымдарының мамандарына отын сатып алуға әлеуметтік көмек көрсету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№4684 болып тіркелген, 2018 жылғы 12 сәуірдегі №16 (10688) "Шет Шұғыласы" газетінде, Қазақстан Республикасының нормативтік құқықтық актілерінің эталондық бақылау банкінде 2018 жылдың 19 сәуірінде электрондық түрде жарияланған),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 ауданының ауылдық елді мекендерде тұратын және жұмыс істейтін денсаулық сақтау, әлеуметтік қамсыздандыру, білім беру, мәдениет, спорт және ветеринария мемлекеттік ұйымдарының мамандарына аудандық бюджет қаражаты есебінен отын сатып алу үшін 2 (екі) айлық есептік көрсеткіш мөлшерінде біржолғы әлеуметтік көмек көрсетілсін.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Төлеуқұлов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