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74b2" w14:textId="5b07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Қосшыңырау ауылдық округінде орналасқан "Жеке кәсіпкер Бимағанбет" (Пшанов Калижан Тулешович)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Қосшыңырау ауылдық округі әкімінің 2019 жылғы 9 қазандағы № 81 шешімі. Қызылорда облысының Әділет департаментінде 2019 жылғы 10 қазанда № 6930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министірлігі ветеринариялық бақылау және қадағалау комитетінің Қызылорда қалалық аумақтық инспекциясы" мемлекеттік мекемесінің бас мемлекеттік ветеринариялық-санитариялық инспекторының 2019 жылғы 8 қазандағы №06-544 ұсынысы негізінде, Қосшыңырау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Қосшыңырау ауылдық округінде орналасқан "Жеке кәсіпкер Бимағанбет" (Пшанов Калижан Тулешович) аумағында мүйізді ірі қара малдың арасында бруцеллез ауру ошағының жойылуына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Қосшыңырау ауылдық округі әкімінің 2019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№6839 болып тіркелген, 2019 жылғы 10 шілдеде Қазақстан Республикасы нормативтік құқықтық актілерінің электрондық түрдегі Эталондық бақылау банкінде жарияланды) шешімінің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