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4cf8" w14:textId="3c14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2019 жылғы 17 қаңтардағы № 6 қаулысы. Қызылорда облысының Әділет департаментінде 2019 жылғы 18 қаңтарда № 6659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2019 жылғы "17" қаңтардағы № 6 қаулысымен 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жалпыға ортақ пайдаланылатын аудандық маңызы бар автомобиль жолдарының тізбесі, атаулары мен индекстерi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594"/>
        <w:gridCol w:w="2576"/>
        <w:gridCol w:w="1099"/>
        <w:gridCol w:w="304"/>
        <w:gridCol w:w="442"/>
        <w:gridCol w:w="581"/>
        <w:gridCol w:w="1099"/>
        <w:gridCol w:w="466"/>
        <w:gridCol w:w="1100"/>
        <w:gridCol w:w="581"/>
        <w:gridCol w:w="304"/>
        <w:gridCol w:w="790"/>
        <w:gridCol w:w="479"/>
        <w:gridCol w:w="305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 бойынша, шақырым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жамылғы түрлері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 шық шағыл тасты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 рақ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 шық тас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тас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Самара-Шымкент-Ақсуат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кенті-Басықара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кенті-Қазалы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Қазалы-Қожабақы-Бозкөл-Каукей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Қазалы-Көларық-Бекарыстан би-Жаңақұрылыс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ауылына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ауылына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Қ.Пірімов ауылына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ауылына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ауылына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Қожабақы-Бекарыстан би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би-Майдакөл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Қожабақы-Бекарыстан би-Майдакөл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айналма жолы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Самара-Шымкент-Әйтеке би кенті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Қожабақы-Аранды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Бөзкөл-Тасарық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Басықара-Алпар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Самара-Шымкент-Байқожа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кенті-Қазалы-"Қазалы ауданының білім бөлімінің "Шағала" балаларды сауықтыру демалыс орталығы" коммуналдық мемлекеттік қазыналық кәсіпорыны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айналма жолы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Басықара-Абай-Жанкент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кенті-Басықара-Водокачка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аймаққа кіре беріс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2401"/>
        <w:gridCol w:w="3878"/>
        <w:gridCol w:w="874"/>
        <w:gridCol w:w="1188"/>
        <w:gridCol w:w="874"/>
        <w:gridCol w:w="1188"/>
        <w:gridCol w:w="564"/>
        <w:gridCol w:w="459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Самара-Шымкент-Ақсуат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кенті-Басықара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кенті-Қазалы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Қазалы-Қожабақы-Бозкөл-Каукей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Қазалы-Көларық-Бекарыстан би-Жаңақұрылыс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ауылына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ауылына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Қ.Пірімов ауылына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ауылына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ауылына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Қожабақы-Бекарыстан би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би-Майдакөл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Қожабақы-Бекарыстан би-Майдакөл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айналма жолы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Самара-Шымкент-Әйтеке би кенті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Қожабақы-Аранды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Бөзкөл-Тасарық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Басықара-Алпар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Самара-Шымкент-Байқожа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кенті-Қазалы-"Қазалы ауданының білім бөлімінің "Шағала" балаларды сауықтыру демалыс орталығы" коммуналдық мемлекеттік қазыналық кәсіпорыны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айналма жолы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Басықара-Абай-Жанкент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би-Басықара-Водокачка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аймаққа кіре беріс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