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bb44e" w14:textId="debb4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"Мүгедектер қатарындағы кемтар балаларды жеке оқыту жоспары бойынша үйде оқытуға жұмсалған шығындарды өндіріп алу мөлшері мен тәртібін айқындау туралы" Қазалы аудандық мәслихатының 2018 жылғы 12 қарашадағы № 238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2019 жылғы 12 ақпандағы № 275 шешімі. Қызылорда облысының Әділет департаментінде 2019 жылғы 13 ақпанда № 6689 болып тіркелді. Күші жойылды - Қызылорда облысы Қазалы аудандық мәслихатының 2022 жылғы 30 наурыздағы № 207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Қызылорда облысы Қазалы аудандық мәслихатының 30.03.2022 </w:t>
      </w:r>
      <w:r>
        <w:rPr>
          <w:rFonts w:ascii="Times New Roman"/>
          <w:b w:val="false"/>
          <w:i w:val="false"/>
          <w:color w:val="ff0000"/>
          <w:sz w:val="28"/>
        </w:rPr>
        <w:t>№ 207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2016 жылғы 6 сәуірдегі Қазақстан Республикасы Заңының 50-бабының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Қазалы аудандық мәслихаты ШЕШІМ ҚАБЫЛДАДЫ: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"Мүгедектер қатарындағы кемтар балаларды жеке оқыту жоспары бойынша үйде оқытуға жұмсалған шығындарды өндіріп алу мөлшері мен тәртібін айқындау туралы" Қазалы аудандық мәслихатының 2018 жылғы 12 қарашадағы </w:t>
      </w:r>
      <w:r>
        <w:rPr>
          <w:rFonts w:ascii="Times New Roman"/>
          <w:b w:val="false"/>
          <w:i w:val="false"/>
          <w:color w:val="000000"/>
          <w:sz w:val="28"/>
        </w:rPr>
        <w:t>№ 238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6516 нөмірімен тіркелген, Қазақстан Республикасы нормативтік құқықтық актілерінің эталондық бақылау банкінде 2018 жылғы 28 қарашада жарияланған) мынадай өзгеріс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Мүгедектер қатарындағы кемтар балаларды (бұдан әрі-кемтар балалар) жеке оқыту жоспары бойынша кемтар балаларын үйде оқытуға жұмсалған шығындарын өндіріп алу (бұдан әрі - оқытуға жұмсалған шығындарды өндіріп алу) мөлшері тоқсан сайын әр кемтар балаға тоғыз айлық есептік көрсеткіш мөлшерінде айқындалсын.".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Осы шешім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XХХVІІІ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Қ.Қожалепесов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К.Назымбеков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