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b0af" w14:textId="487b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мәслихаттың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24 мамырдағы № 295 шешімі. Қызылорда облысының Әділет департаментінде 2019 жылғы 28 мамырда № 6800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Қазалы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"Отын сатып алу үшін әлеуметтік көмек беру туралы" Қазалы аудандық мәслихатының 2014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4667 нөмірімен тіркелген, "Тұран-Қазалы" газетінде 2014 жылғы 24 мамырда, "Әділет" ақпараттық-құқықтық жүйесінде 2014 жылғы 27 мамырда жарияланған) шешімі;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""Отын сатып алу үшін әлеуметтік көмек беру туралы" Қазалы аудандық мәслихатының 2014 жылғы 23 сәуірдегі №204 шешіміне өзгеріс енгізу туралы" Қазалы аудандық мәслихатының 2014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4820 нөмірімен тіркелген, "Әділет" ақпараттық-құқықтық жүйесінде 2014 жылғы 23 желтоқсанда, "Тұран-Қазалы" газетінде 2015 жылғы 14 қаңтарда жарияланған) шешімі.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XХХXI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Б.Ізмағанбетов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