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3cc0" w14:textId="6433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Қарашеңгел ауылдық округі әкімінің 2019 жылғы 25 маусымдағы № 9 шешімі. Қызылорда облысының Әділет департаментінде 2019 жылғы 25 маусымда № 6835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министрлігінің Ветеринариялық бақылау және қадағалау комитеті Қазалы аудандық аумақтық инспекциясы" мемлекеттік мекемесінің бас мемлекеттік ветеринариялық - санитариялық инспекторының 2019 жылғы 20 мамырдағы №7-09-306 ұсынысы негізінде Қарашеңгел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Қарашеңгел ауылдық округiнің Жалаңтөс батыр ауылының аумағында ұсақ малдардың арасында бруцеллез ауруына байланысты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Қарашеңгел ауылдық округі әкімінің 2018 жылғы 04 қазандағы </w:t>
      </w:r>
      <w:r>
        <w:rPr>
          <w:rFonts w:ascii="Times New Roman"/>
          <w:b w:val="false"/>
          <w:i w:val="false"/>
          <w:color w:val="000000"/>
          <w:sz w:val="28"/>
        </w:rPr>
        <w:t>№17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іс-шараларын белгілеу туралы" (нормативтік құқықтық актілерді мемлекеттік тіркеу тізілімінде №6452 тіркелген, Қазақстан Республикасының нормативтік құқықтық актілерінің эталондық бақылау банкінде 2018 жылғы17 қазанда жарияланған) шешімінің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"Қарашеңгел ауылдық округі әкімінің аппараты" коммуналдық мемлекеттік мекемесінің бас маманы М.Алтынбаеваға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Қарашеңгел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Жамшейтов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