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88b5" w14:textId="4fd8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Қызылорда облысы Қармақшы аудандық мәслихатының 2019 жылғы 14 тамыздағы № 256 шешімі. Қызылорда облысының Әділет департаментінде 2019 жылғы 16 тамызда № 6892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Қызылорда облысы Қармақшы аудандық мәслихатының 23.02.2024 </w:t>
      </w:r>
      <w:r>
        <w:rPr>
          <w:rFonts w:ascii="Times New Roman"/>
          <w:b w:val="false"/>
          <w:i w:val="false"/>
          <w:color w:val="ff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"Білім туралы" Қазақстан Республикасының 2007 жылғы 27 шілдедегі Заңының 53-бабының </w:t>
      </w:r>
      <w:r>
        <w:rPr>
          <w:rFonts w:ascii="Times New Roman"/>
          <w:b w:val="false"/>
          <w:i w:val="false"/>
          <w:color w:val="000000"/>
          <w:sz w:val="28"/>
        </w:rPr>
        <w:t>2-1-тармағына</w:t>
      </w:r>
      <w:r>
        <w:rPr>
          <w:rFonts w:ascii="Times New Roman"/>
          <w:b w:val="false"/>
          <w:i w:val="false"/>
          <w:color w:val="000000"/>
          <w:sz w:val="28"/>
        </w:rPr>
        <w:t xml:space="preserve"> сәйкес Қармақшы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Қармақшы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коммуналдық көрсетілетін қызметтерге ақы төлеу және отын сатып алу бойынша әлеуметтік қолдау көрсету тәртібі және мөлшері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Қармақшы аудандық мәслихатының 23.02.2024 </w:t>
      </w:r>
      <w:r>
        <w:rPr>
          <w:rFonts w:ascii="Times New Roman"/>
          <w:b w:val="false"/>
          <w:i w:val="false"/>
          <w:color w:val="00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кезектен тыс 39-сессиясының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2019 жылғы 14 тамыздағы</w:t>
            </w:r>
            <w:r>
              <w:br/>
            </w:r>
            <w:r>
              <w:rPr>
                <w:rFonts w:ascii="Times New Roman"/>
                <w:b w:val="false"/>
                <w:i w:val="false"/>
                <w:color w:val="000000"/>
                <w:sz w:val="20"/>
              </w:rPr>
              <w:t>№ 256 шешіміне қосымша</w:t>
            </w:r>
          </w:p>
        </w:tc>
      </w:tr>
    </w:tbl>
    <w:bookmarkStart w:name="z19" w:id="2"/>
    <w:p>
      <w:pPr>
        <w:spacing w:after="0"/>
        <w:ind w:left="0"/>
        <w:jc w:val="left"/>
      </w:pPr>
      <w:r>
        <w:rPr>
          <w:rFonts w:ascii="Times New Roman"/>
          <w:b/>
          <w:i w:val="false"/>
          <w:color w:val="000000"/>
        </w:rPr>
        <w:t xml:space="preserve"> Қармақшы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2"/>
    <w:bookmarkStart w:name="z20" w:id="3"/>
    <w:p>
      <w:pPr>
        <w:spacing w:after="0"/>
        <w:ind w:left="0"/>
        <w:jc w:val="both"/>
      </w:pPr>
      <w:r>
        <w:rPr>
          <w:rFonts w:ascii="Times New Roman"/>
          <w:b w:val="false"/>
          <w:i w:val="false"/>
          <w:color w:val="ff0000"/>
          <w:sz w:val="28"/>
        </w:rPr>
        <w:t xml:space="preserve">
      Ескерту. Қосымша жаңа редакцияда - Қызылорда облысы Қармақшы аудандық мәслихатының 23.02.2024 </w:t>
      </w:r>
      <w:r>
        <w:rPr>
          <w:rFonts w:ascii="Times New Roman"/>
          <w:b w:val="false"/>
          <w:i w:val="false"/>
          <w:color w:val="ff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1. Қармақшы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Start w:name="z21" w:id="4"/>
    <w:p>
      <w:pPr>
        <w:spacing w:after="0"/>
        <w:ind w:left="0"/>
        <w:jc w:val="both"/>
      </w:pPr>
      <w:r>
        <w:rPr>
          <w:rFonts w:ascii="Times New Roman"/>
          <w:b w:val="false"/>
          <w:i w:val="false"/>
          <w:color w:val="000000"/>
          <w:sz w:val="28"/>
        </w:rPr>
        <w:t>
      2. Әлеуметтік қолдауды тағайындауды уәкілетті орган – "Қармақшы аудандық жұмыспен қамту және әлеуметтік бағдарламалар бөлімі" коммуналдық мемлекеттік мекемесі жүзеге асырады.</w:t>
      </w:r>
    </w:p>
    <w:bookmarkEnd w:id="4"/>
    <w:bookmarkStart w:name="z22" w:id="5"/>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басшыларымен бекітілген жиынтық тізімдердің негізінде мамандардан өтініш талап етпестен көрсетіледі.</w:t>
      </w:r>
    </w:p>
    <w:bookmarkEnd w:id="5"/>
    <w:bookmarkStart w:name="z23" w:id="6"/>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есеп шоттарына аудару жолымен жүзеге асырылады.</w:t>
      </w:r>
    </w:p>
    <w:bookmarkEnd w:id="6"/>
    <w:bookmarkStart w:name="z24" w:id="7"/>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4 (төрт) айлық есептік көрсеткіш мөлшерінде көрсетіледі.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