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832b" w14:textId="5438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ауданы бойынша 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2019 жылғы 20 тамыздағы № 1002 қаулысы. Қызылорда облысының Әділет департаментінде 2019 жылғы 26 тамызда № 6899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Республикасының 2001 жылғы 17 шілдедегі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Қармақшы ауданы бойынша жалпыға ортақ пайдаланылатын аудандық маңызы бар автомобиль жолдарының 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"Аудандық маңызы бар автомобиль жолдарының тізбелерін бекіту туралы"Қармақшы ауданы әкімдігінің 2018 жылғы 8 ақпандағы </w:t>
      </w:r>
      <w:r>
        <w:rPr>
          <w:rFonts w:ascii="Times New Roman"/>
          <w:b w:val="false"/>
          <w:i w:val="false"/>
          <w:color w:val="000000"/>
          <w:sz w:val="28"/>
        </w:rPr>
        <w:t>№ 656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6180 тіркелген, Қазақстан Республикасының нормативтік-құқықтық актілердің эталондық бақылау банкінде 2018 жылғы 16 наурызда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Қармақшы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жолаушылар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автомобиль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жолдары басқармасының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Е.Әбдіқалықов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1002 қаулысына қосымша</w:t>
            </w:r>
          </w:p>
        </w:tc>
      </w:tr>
    </w:tbl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Қармақшы ауданы бойынша жалпыға ортақ пайдаланылатын аудандық маңызы бар автомобиль жолдарының тізбесін, атаулары мен индекстері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Қармақшы ауданы әкімдігінің 26.05.2022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бойынша, шақырым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Төребай би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Иіркөл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Жаңажол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ІІІ- Интернационал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Ақжар- Тұрмағанбет- Көмекбаев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Төретам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Жалағаш-Жосалы-Қармақшы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Жалағаш-Жосалы-Қызылтам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Жалағаш- Жосалы- Марал Ишан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Төретам- Ақай айналма жолы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</w:tbl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Кестенің жалғасы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ішінде, жамылғы түрлері бойынша, шақырым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бетонды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шағыл тасты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Шағыл тас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Төребай би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Иіркөл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Жаңажол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ІІІ- Интернационал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Ақтөбе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Ақжар- Тұрмағанбет- Көмекбаев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Төретам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Жалағаш-Жосалы-Қармақшы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Жалағаш-Жосалы-Қызылтам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Жалағаш- Жосалы- Марал Ишан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Төретам- Ақай айналма жолы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Кестенің жалғасы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желек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шақырым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қорғау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Төребай би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Иіркөл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Жаңажол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ІІІ- Интернационал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Ақтөбе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Ақжар- Тұрмағанбет- Көмекбаев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Төретам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Жалағаш-Жосалы-Қармақшы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Жалағаш-Жосалы-Қызылтам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Жалағаш- Жосалы- Марал Ишан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Төретам- Ақай айналма жолы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