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d5d9" w14:textId="544d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“Жалағаш ауданының аумағында сайлау учаскелерін құру туралы” Жалағаш ауданы әкімінің 2018 жылғы 7 қарашадағы №18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әкімінің 2019 жылғы 16 мамырдағы № 6 шешімі. Қызылорда облысының Әділет департаментінде 2019 жылғы 16 мамырда № 6794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“Құқықтық актілер туралы” Қазақстан Республикасының 2016 жылғы 6 сәуірдегі Заңы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“Жалағаш ауданының аумағында сайлау учаскелерін құру туралы” Жалағаш ауданы әкімінің 2018 жылғы 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6503 болып тіркелген, 2018 жылғы 20 қарашада Қазақстан Республикасы нормативтік құқықтық актілерінің электрондық түрдегі эталондық бақылау банкінде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Жалағаш ауданының аумағындағы №131 сайлау учаскесіндегі он тоғызыншы абзац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“Қызылорда облысының денсаулық сақтау басқармасының “Жалағаш аудандық ауруханасы” шаруашылық жүргізу құқығындағы коммуналдық мемлекеттік кәсіпорнының ауруханасы.”.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“КЕЛІСІЛДІ”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комиссиясымен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мамыр 2019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