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ad5f" w14:textId="da2a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көмек көрсету, оның мөлшерлерін белгілеу және мұқтаж азаматтардың жекелеген санаттарының тізбесін айқындау Қағидаларын бекіту туралы” Жалағаш аудандық мәслихатының 2017 жылғы 24 тамыздағы №15-1 шешіміне өзгеріс енгізу туралы”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2019 жылғы 27 желтоқсандағы № 51-17 шешімі. Қызылорда облысының Әділет департаментінде 2020 жылғы 9 қаңтарда № 7209 болып тіркелді. Күші жойылды - Қызылорда облысы Жалағаш аудандық мәслихатының 2020 жылғы 13 сәуірдегі № 55-1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аудандық мәслихатының 13.04.2020 </w:t>
      </w:r>
      <w:r>
        <w:rPr>
          <w:rFonts w:ascii="Times New Roman"/>
          <w:b w:val="false"/>
          <w:i w:val="false"/>
          <w:color w:val="ff0000"/>
          <w:sz w:val="28"/>
        </w:rPr>
        <w:t>№ 55-1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Республикасының 2016 жылғы 6 сәуірдегі Заңының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“Мемлекеттік көрсетілетін қызметтер тізілімін бекіту туралы” Қазақстан Республикасы Үкіметінің 2013 жылғы 18 қыркүйектегі № 983 қаулысына өзгерістер мен толықтырулар енгізу туралы” Қазақстан Республикасы Үкіметінің 2019 жылғы 30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“Әлеуметтік көмек көрсету, оның мөлшерлерін белгілеу және мұқтаж азаматтардың жекелеген санаттарының тізбесін айқындау Қағидаларын бекіту туралы” Жалағаш аудандық мәслихатының 2017 жылғы 24 тамыздағы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№5957 болып тіркелген, 2017 жылы 21 қыркүйекте Қазақстан Республикасының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көрсету, оның мөлшерлерін белгілеу және мұқтаж азаматтардың жекелеген санаттарының тізбесін айқындау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“КЕЛІСІЛДІ”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“Қызылорда облысының жұмыспен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қамтуды үйлестіру және әлеуметтік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бағдарламалар басқармасы”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