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0e83" w14:textId="7520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2019 жылғы 29 сәуірдегі № 97 қаулысы. Қызылорда облысының Әділет департаментінде 2019 жылғы 3 сәуірде № 6785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 бойынша 2019 жылға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Сырдария ауданы әкімінің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2019 жылғы "29" сәуірдегі №97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2019 жылға мектепке дейiнгi тәрбие мен оқытуға мемлекеттiк бiлiм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Қызылорда облысы Сырдария ауданы әкімдігінің 05.12.2019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№1 "Қызғалдақ"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№2 "Балдәурен"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"Сырдария ауданы Тереңөзек кенті әкімі аппаратының №13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бөбек-Тереңөзек"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"Айгөлек"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ауылдық округі әкімі аппаратының "Ақкөгершін"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 аппаратының "Бүлдіршін"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 аппаратының №8 "Айгүл"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 аппаратының "Шаттық"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 аппаратының "Гүлдер"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 Тоқмағанбетов ауылдық округі әкімі аппаратының "Балауса"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 аппаратының "Балбөбек" бөбекжай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 аппаратының №14 "Алтын сақа-Шаған"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 аппаратының №15 "Нұр бақыт"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"Нағи Ілиясов ауылдық округі әкімі аппаратының "Балдырған"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 аппаратының "Бөбек"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 аппаратының "Нұр-сәби"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 бөбек"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бөбек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"Нұр-Ай-Сая"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"Бақ-Нұр Бөбек" жеке балабақша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"№36 Әбділда Тәжібаев атындағы мектеп-лицей"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"№129 Ә.Жәмішев атындағы мектеп-лицейі"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"№132 Т.Айтбаев атындағы орта мектебі"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"№139 орта мектебі"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"№174 орта мектебі"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"№191 орта мектебі"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