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91fcfb" w14:textId="091fcf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"Жуантөбе ауылдық округінің 2019-2021 жылдарға арналған бюджеті туралы" Шиелі аудандық мәслихатының 2018 жылғы 28 желтоқсандағы №34/17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Шиелі аудандық мәслихатының 2019 жылғы 9 тамыздағы № 42/11 шешімі. Қызылорда облысының Әділет департаментінде 2019 жылғы 13 тамызда № 6878 болып тіркелді.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Республикасының 2008 жылғы 4 желтоқсандағы кодексінің </w:t>
      </w:r>
      <w:r>
        <w:rPr>
          <w:rFonts w:ascii="Times New Roman"/>
          <w:b w:val="false"/>
          <w:i w:val="false"/>
          <w:color w:val="000000"/>
          <w:sz w:val="28"/>
        </w:rPr>
        <w:t>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Шиелі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"Жуантөбе ауылдық округінің 2019-2021 жылдарға арналған бюджеті туралы" Шиелі аудандық мәслихатының 2018 жылғы 28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34/17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6635 нөмірімен тіркелген, Қазақстан Республикасының нормативтік құқықтық актілерінің эталондық бақылау банкінде 2019 жылы 16 қаңтарда жарияланған)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Жуантөбе ауылдық округінің 2019-2021 жылдарға арналған бюджеті 1, 2 және 3-қосымшаларға сәйкес, оның ішінде 2019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- 118 054 мың теңге, оның ішінде: 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- 2 818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115 236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- 120 126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- 0;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--2 072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-2 072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- 2 072 мың теңге;";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2019 жылғы 1 қаңтардан бастап қолданысқа енгізіледі және ресми жариялауға жатады.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Шиелі аудандық мәслихат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сессиясының төрағасы: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Әмір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Шиелі аудандық мәслихат хатшысы: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Б.Сыздық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 2019 жылғы "09" тамыздағы № 42/11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 2018 жылғы "28" желтоқсандағы №34/17 шешіміне 1-қосымша</w:t>
            </w:r>
          </w:p>
        </w:tc>
      </w:tr>
    </w:tbl>
    <w:bookmarkStart w:name="z29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Жуантөбе ауылдық округінің 2019 жылға арналған бюджеті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118 054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кұралдарына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115 236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115 236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115 236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120 126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70 805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70 805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70 805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Аудандағы аудан әкімі аппараты, аудандық маңызы бар қала, ауыл, ауылдық округ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өңірлердің экономикалық дамуына жәрдемдесу бойынша 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