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d0627" w14:textId="c2d06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облыстық мәслихатының 2018 жылғы 12 желтоқсандағы № 22/265 "2019-2021 жылдарға арналған облыстық бюджет туралы" шешіміне өзгерістер енгізу туралы</w:t>
      </w:r>
    </w:p>
    <w:p>
      <w:pPr>
        <w:spacing w:after="0"/>
        <w:ind w:left="0"/>
        <w:jc w:val="both"/>
      </w:pPr>
      <w:r>
        <w:rPr>
          <w:rFonts w:ascii="Times New Roman"/>
          <w:b w:val="false"/>
          <w:i w:val="false"/>
          <w:color w:val="000000"/>
          <w:sz w:val="28"/>
        </w:rPr>
        <w:t>Маңғыстау облыстық мәслихатының 2019 жылғы 22 ақпандағы № 24/298 шешімі. Маңғыстау облысы Әділет департаментінде 2019 жылғы 5 наурызда № 3832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Маңғыстау облыстық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"2019-2021 жылдарға арналған облыстық бюджет туралы" Маңғыстау облыстық мәслихатының 2018 жылғы 12 желтоқсандағы </w:t>
      </w:r>
      <w:r>
        <w:rPr>
          <w:rFonts w:ascii="Times New Roman"/>
          <w:b w:val="false"/>
          <w:i w:val="false"/>
          <w:color w:val="000000"/>
          <w:sz w:val="28"/>
        </w:rPr>
        <w:t>№ 22/265</w:t>
      </w:r>
      <w:r>
        <w:rPr>
          <w:rFonts w:ascii="Times New Roman"/>
          <w:b w:val="false"/>
          <w:i w:val="false"/>
          <w:color w:val="000000"/>
          <w:sz w:val="28"/>
        </w:rPr>
        <w:t xml:space="preserve"> шешіміне (нормативтік құқықтық актілердің мемлекеттік тіркеу Тізілімінде № 3758 болып тіркелген, Қазақстан Республикасы нормативтік құқықтық актілерінің Эталондық бақылау банкінде 2019 жылғы 3 қаңтарда жарияланған) келесідей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келесідей мазмұнда жаңа редакцияда жазылсын:</w:t>
      </w:r>
    </w:p>
    <w:bookmarkEnd w:id="2"/>
    <w:bookmarkStart w:name="z3" w:id="3"/>
    <w:p>
      <w:pPr>
        <w:spacing w:after="0"/>
        <w:ind w:left="0"/>
        <w:jc w:val="both"/>
      </w:pPr>
      <w:r>
        <w:rPr>
          <w:rFonts w:ascii="Times New Roman"/>
          <w:b w:val="false"/>
          <w:i w:val="false"/>
          <w:color w:val="000000"/>
          <w:sz w:val="28"/>
        </w:rPr>
        <w:t xml:space="preserve">
      "1. 2019-2021 жылдарға арналған облыстық бюджет тиісінше осы шешімнің 1, 2 және 3 қосымшаларына сәйкес, оның ішінде 2019 жылға мынадай көлемдерде бекітілсін: </w:t>
      </w:r>
    </w:p>
    <w:bookmarkEnd w:id="3"/>
    <w:bookmarkStart w:name="z4" w:id="4"/>
    <w:p>
      <w:pPr>
        <w:spacing w:after="0"/>
        <w:ind w:left="0"/>
        <w:jc w:val="both"/>
      </w:pPr>
      <w:r>
        <w:rPr>
          <w:rFonts w:ascii="Times New Roman"/>
          <w:b w:val="false"/>
          <w:i w:val="false"/>
          <w:color w:val="000000"/>
          <w:sz w:val="28"/>
        </w:rPr>
        <w:t>
      1) кірістер – 125 737 772,5 мың теңге, оның ішінде:</w:t>
      </w:r>
    </w:p>
    <w:bookmarkEnd w:id="4"/>
    <w:bookmarkStart w:name="z5" w:id="5"/>
    <w:p>
      <w:pPr>
        <w:spacing w:after="0"/>
        <w:ind w:left="0"/>
        <w:jc w:val="both"/>
      </w:pPr>
      <w:r>
        <w:rPr>
          <w:rFonts w:ascii="Times New Roman"/>
          <w:b w:val="false"/>
          <w:i w:val="false"/>
          <w:color w:val="000000"/>
          <w:sz w:val="28"/>
        </w:rPr>
        <w:t>
      салықтық түсімдер – 76 831 272,8 мың теңге;</w:t>
      </w:r>
    </w:p>
    <w:bookmarkEnd w:id="5"/>
    <w:bookmarkStart w:name="z6" w:id="6"/>
    <w:p>
      <w:pPr>
        <w:spacing w:after="0"/>
        <w:ind w:left="0"/>
        <w:jc w:val="both"/>
      </w:pPr>
      <w:r>
        <w:rPr>
          <w:rFonts w:ascii="Times New Roman"/>
          <w:b w:val="false"/>
          <w:i w:val="false"/>
          <w:color w:val="000000"/>
          <w:sz w:val="28"/>
        </w:rPr>
        <w:t>
      салықтық емес түсімдер – 9 985 342,4 мың теңге;</w:t>
      </w:r>
    </w:p>
    <w:bookmarkEnd w:id="6"/>
    <w:bookmarkStart w:name="z7" w:id="7"/>
    <w:p>
      <w:pPr>
        <w:spacing w:after="0"/>
        <w:ind w:left="0"/>
        <w:jc w:val="both"/>
      </w:pPr>
      <w:r>
        <w:rPr>
          <w:rFonts w:ascii="Times New Roman"/>
          <w:b w:val="false"/>
          <w:i w:val="false"/>
          <w:color w:val="000000"/>
          <w:sz w:val="28"/>
        </w:rPr>
        <w:t>
      негізгі капиталды сатудан түсетін түсімдер – 23 000,0 мың теңге;</w:t>
      </w:r>
    </w:p>
    <w:bookmarkEnd w:id="7"/>
    <w:bookmarkStart w:name="z8" w:id="8"/>
    <w:p>
      <w:pPr>
        <w:spacing w:after="0"/>
        <w:ind w:left="0"/>
        <w:jc w:val="both"/>
      </w:pPr>
      <w:r>
        <w:rPr>
          <w:rFonts w:ascii="Times New Roman"/>
          <w:b w:val="false"/>
          <w:i w:val="false"/>
          <w:color w:val="000000"/>
          <w:sz w:val="28"/>
        </w:rPr>
        <w:t>
      трансферттер түсімдері – 38 898 157,3 мың теңге;</w:t>
      </w:r>
    </w:p>
    <w:bookmarkEnd w:id="8"/>
    <w:bookmarkStart w:name="z9" w:id="9"/>
    <w:p>
      <w:pPr>
        <w:spacing w:after="0"/>
        <w:ind w:left="0"/>
        <w:jc w:val="both"/>
      </w:pPr>
      <w:r>
        <w:rPr>
          <w:rFonts w:ascii="Times New Roman"/>
          <w:b w:val="false"/>
          <w:i w:val="false"/>
          <w:color w:val="000000"/>
          <w:sz w:val="28"/>
        </w:rPr>
        <w:t>
      2) шығындар – 124 201 250,0 мың теңге;</w:t>
      </w:r>
    </w:p>
    <w:bookmarkEnd w:id="9"/>
    <w:bookmarkStart w:name="z10" w:id="10"/>
    <w:p>
      <w:pPr>
        <w:spacing w:after="0"/>
        <w:ind w:left="0"/>
        <w:jc w:val="both"/>
      </w:pPr>
      <w:r>
        <w:rPr>
          <w:rFonts w:ascii="Times New Roman"/>
          <w:b w:val="false"/>
          <w:i w:val="false"/>
          <w:color w:val="000000"/>
          <w:sz w:val="28"/>
        </w:rPr>
        <w:t>
      3) таза бюджеттік кредиттеу – 503 275,0 мың теңге, оның ішінде:</w:t>
      </w:r>
    </w:p>
    <w:bookmarkEnd w:id="10"/>
    <w:bookmarkStart w:name="z11" w:id="11"/>
    <w:p>
      <w:pPr>
        <w:spacing w:after="0"/>
        <w:ind w:left="0"/>
        <w:jc w:val="both"/>
      </w:pPr>
      <w:r>
        <w:rPr>
          <w:rFonts w:ascii="Times New Roman"/>
          <w:b w:val="false"/>
          <w:i w:val="false"/>
          <w:color w:val="000000"/>
          <w:sz w:val="28"/>
        </w:rPr>
        <w:t>
      бюджеттік кредиттер – 6 780 391,0 мың теңге;</w:t>
      </w:r>
    </w:p>
    <w:bookmarkEnd w:id="11"/>
    <w:bookmarkStart w:name="z12" w:id="12"/>
    <w:p>
      <w:pPr>
        <w:spacing w:after="0"/>
        <w:ind w:left="0"/>
        <w:jc w:val="both"/>
      </w:pPr>
      <w:r>
        <w:rPr>
          <w:rFonts w:ascii="Times New Roman"/>
          <w:b w:val="false"/>
          <w:i w:val="false"/>
          <w:color w:val="000000"/>
          <w:sz w:val="28"/>
        </w:rPr>
        <w:t xml:space="preserve">
      бюджеттік кредиттерді өтеу – 6 277 116,0 мың теңге; </w:t>
      </w:r>
    </w:p>
    <w:bookmarkEnd w:id="12"/>
    <w:bookmarkStart w:name="z13" w:id="13"/>
    <w:p>
      <w:pPr>
        <w:spacing w:after="0"/>
        <w:ind w:left="0"/>
        <w:jc w:val="both"/>
      </w:pPr>
      <w:r>
        <w:rPr>
          <w:rFonts w:ascii="Times New Roman"/>
          <w:b w:val="false"/>
          <w:i w:val="false"/>
          <w:color w:val="000000"/>
          <w:sz w:val="28"/>
        </w:rPr>
        <w:t>
      4) қаржы активтерімен операциялар бойынша сальдо – 616 358,0 мың теңге, оның ішінде:</w:t>
      </w:r>
    </w:p>
    <w:bookmarkEnd w:id="13"/>
    <w:bookmarkStart w:name="z14" w:id="14"/>
    <w:p>
      <w:pPr>
        <w:spacing w:after="0"/>
        <w:ind w:left="0"/>
        <w:jc w:val="both"/>
      </w:pPr>
      <w:r>
        <w:rPr>
          <w:rFonts w:ascii="Times New Roman"/>
          <w:b w:val="false"/>
          <w:i w:val="false"/>
          <w:color w:val="000000"/>
          <w:sz w:val="28"/>
        </w:rPr>
        <w:t>
      қаржы активтерін сатып алу – 616 358,0 мың теңге;</w:t>
      </w:r>
    </w:p>
    <w:bookmarkEnd w:id="14"/>
    <w:bookmarkStart w:name="z15"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16" w:id="16"/>
    <w:p>
      <w:pPr>
        <w:spacing w:after="0"/>
        <w:ind w:left="0"/>
        <w:jc w:val="both"/>
      </w:pPr>
      <w:r>
        <w:rPr>
          <w:rFonts w:ascii="Times New Roman"/>
          <w:b w:val="false"/>
          <w:i w:val="false"/>
          <w:color w:val="000000"/>
          <w:sz w:val="28"/>
        </w:rPr>
        <w:t>
      5) бюджет тапшылығы (профициті) – 416 889,5 мың теңге;</w:t>
      </w:r>
    </w:p>
    <w:bookmarkEnd w:id="16"/>
    <w:bookmarkStart w:name="z17" w:id="17"/>
    <w:p>
      <w:pPr>
        <w:spacing w:after="0"/>
        <w:ind w:left="0"/>
        <w:jc w:val="both"/>
      </w:pPr>
      <w:r>
        <w:rPr>
          <w:rFonts w:ascii="Times New Roman"/>
          <w:b w:val="false"/>
          <w:i w:val="false"/>
          <w:color w:val="000000"/>
          <w:sz w:val="28"/>
        </w:rPr>
        <w:t>
      6) бюджет тапшылығын қаржыландыру (профицитін пайдалану) – 416 889,5 мың теңге, оның ішінде:</w:t>
      </w:r>
    </w:p>
    <w:bookmarkEnd w:id="17"/>
    <w:bookmarkStart w:name="z18" w:id="18"/>
    <w:p>
      <w:pPr>
        <w:spacing w:after="0"/>
        <w:ind w:left="0"/>
        <w:jc w:val="both"/>
      </w:pPr>
      <w:r>
        <w:rPr>
          <w:rFonts w:ascii="Times New Roman"/>
          <w:b w:val="false"/>
          <w:i w:val="false"/>
          <w:color w:val="000000"/>
          <w:sz w:val="28"/>
        </w:rPr>
        <w:t>
      қарыздар түсімі – 5 780 391,0 мың теңге;</w:t>
      </w:r>
    </w:p>
    <w:bookmarkEnd w:id="18"/>
    <w:bookmarkStart w:name="z19" w:id="19"/>
    <w:p>
      <w:pPr>
        <w:spacing w:after="0"/>
        <w:ind w:left="0"/>
        <w:jc w:val="both"/>
      </w:pPr>
      <w:r>
        <w:rPr>
          <w:rFonts w:ascii="Times New Roman"/>
          <w:b w:val="false"/>
          <w:i w:val="false"/>
          <w:color w:val="000000"/>
          <w:sz w:val="28"/>
        </w:rPr>
        <w:t>
      қарыздарды өтеу – 6 283 976,0 мың теңге;</w:t>
      </w:r>
    </w:p>
    <w:bookmarkEnd w:id="19"/>
    <w:bookmarkStart w:name="z20" w:id="20"/>
    <w:p>
      <w:pPr>
        <w:spacing w:after="0"/>
        <w:ind w:left="0"/>
        <w:jc w:val="both"/>
      </w:pPr>
      <w:r>
        <w:rPr>
          <w:rFonts w:ascii="Times New Roman"/>
          <w:b w:val="false"/>
          <w:i w:val="false"/>
          <w:color w:val="000000"/>
          <w:sz w:val="28"/>
        </w:rPr>
        <w:t>
      бюджет қаражатының пайдаланылатын қалдықтары – 86 695,5 мың теңге.";</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келесідей мазмұнда жаңа редакцияда жазылсын:</w:t>
      </w:r>
    </w:p>
    <w:bookmarkStart w:name="z22" w:id="21"/>
    <w:p>
      <w:pPr>
        <w:spacing w:after="0"/>
        <w:ind w:left="0"/>
        <w:jc w:val="both"/>
      </w:pPr>
      <w:r>
        <w:rPr>
          <w:rFonts w:ascii="Times New Roman"/>
          <w:b w:val="false"/>
          <w:i w:val="false"/>
          <w:color w:val="000000"/>
          <w:sz w:val="28"/>
        </w:rPr>
        <w:t>
      "2. 2019 жылға қалалар мен аудандардың бюджеттеріне кірістерді бөлу нормативтері келесідей мөлшерлерде белгіленсін:</w:t>
      </w:r>
    </w:p>
    <w:bookmarkEnd w:id="21"/>
    <w:bookmarkStart w:name="z23" w:id="22"/>
    <w:p>
      <w:pPr>
        <w:spacing w:after="0"/>
        <w:ind w:left="0"/>
        <w:jc w:val="both"/>
      </w:pPr>
      <w:r>
        <w:rPr>
          <w:rFonts w:ascii="Times New Roman"/>
          <w:b w:val="false"/>
          <w:i w:val="false"/>
          <w:color w:val="000000"/>
          <w:sz w:val="28"/>
        </w:rPr>
        <w:t>
      төлем көзінен салық салынатын табыстардан ұсталатын жеке табыс салығы:</w:t>
      </w:r>
    </w:p>
    <w:bookmarkEnd w:id="22"/>
    <w:bookmarkStart w:name="z24" w:id="23"/>
    <w:p>
      <w:pPr>
        <w:spacing w:after="0"/>
        <w:ind w:left="0"/>
        <w:jc w:val="both"/>
      </w:pPr>
      <w:r>
        <w:rPr>
          <w:rFonts w:ascii="Times New Roman"/>
          <w:b w:val="false"/>
          <w:i w:val="false"/>
          <w:color w:val="000000"/>
          <w:sz w:val="28"/>
        </w:rPr>
        <w:t>
      Бейнеу ауданына – 100 пайыз;</w:t>
      </w:r>
    </w:p>
    <w:bookmarkEnd w:id="23"/>
    <w:bookmarkStart w:name="z25" w:id="24"/>
    <w:p>
      <w:pPr>
        <w:spacing w:after="0"/>
        <w:ind w:left="0"/>
        <w:jc w:val="both"/>
      </w:pPr>
      <w:r>
        <w:rPr>
          <w:rFonts w:ascii="Times New Roman"/>
          <w:b w:val="false"/>
          <w:i w:val="false"/>
          <w:color w:val="000000"/>
          <w:sz w:val="28"/>
        </w:rPr>
        <w:t>
      Қарақия ауданына – 56,4 пайыз;</w:t>
      </w:r>
    </w:p>
    <w:bookmarkEnd w:id="24"/>
    <w:bookmarkStart w:name="z26" w:id="25"/>
    <w:p>
      <w:pPr>
        <w:spacing w:after="0"/>
        <w:ind w:left="0"/>
        <w:jc w:val="both"/>
      </w:pPr>
      <w:r>
        <w:rPr>
          <w:rFonts w:ascii="Times New Roman"/>
          <w:b w:val="false"/>
          <w:i w:val="false"/>
          <w:color w:val="000000"/>
          <w:sz w:val="28"/>
        </w:rPr>
        <w:t>
      Маңғыстау ауданына – 100 пайыз;</w:t>
      </w:r>
    </w:p>
    <w:bookmarkEnd w:id="25"/>
    <w:bookmarkStart w:name="z27" w:id="26"/>
    <w:p>
      <w:pPr>
        <w:spacing w:after="0"/>
        <w:ind w:left="0"/>
        <w:jc w:val="both"/>
      </w:pPr>
      <w:r>
        <w:rPr>
          <w:rFonts w:ascii="Times New Roman"/>
          <w:b w:val="false"/>
          <w:i w:val="false"/>
          <w:color w:val="000000"/>
          <w:sz w:val="28"/>
        </w:rPr>
        <w:t>
      Түпқараған ауданына – 55,5 пайыз;</w:t>
      </w:r>
    </w:p>
    <w:bookmarkEnd w:id="26"/>
    <w:bookmarkStart w:name="z28" w:id="27"/>
    <w:p>
      <w:pPr>
        <w:spacing w:after="0"/>
        <w:ind w:left="0"/>
        <w:jc w:val="both"/>
      </w:pPr>
      <w:r>
        <w:rPr>
          <w:rFonts w:ascii="Times New Roman"/>
          <w:b w:val="false"/>
          <w:i w:val="false"/>
          <w:color w:val="000000"/>
          <w:sz w:val="28"/>
        </w:rPr>
        <w:t>
      Мұнайлы ауданына – 100 пайыз;</w:t>
      </w:r>
    </w:p>
    <w:bookmarkEnd w:id="27"/>
    <w:bookmarkStart w:name="z29" w:id="28"/>
    <w:p>
      <w:pPr>
        <w:spacing w:after="0"/>
        <w:ind w:left="0"/>
        <w:jc w:val="both"/>
      </w:pPr>
      <w:r>
        <w:rPr>
          <w:rFonts w:ascii="Times New Roman"/>
          <w:b w:val="false"/>
          <w:i w:val="false"/>
          <w:color w:val="000000"/>
          <w:sz w:val="28"/>
        </w:rPr>
        <w:t>
      Ақтау қаласына – 17,7 пайыз;</w:t>
      </w:r>
    </w:p>
    <w:bookmarkEnd w:id="28"/>
    <w:bookmarkStart w:name="z30" w:id="29"/>
    <w:p>
      <w:pPr>
        <w:spacing w:after="0"/>
        <w:ind w:left="0"/>
        <w:jc w:val="both"/>
      </w:pPr>
      <w:r>
        <w:rPr>
          <w:rFonts w:ascii="Times New Roman"/>
          <w:b w:val="false"/>
          <w:i w:val="false"/>
          <w:color w:val="000000"/>
          <w:sz w:val="28"/>
        </w:rPr>
        <w:t>
      Жаңаөзен қаласына – 40,1 пайыз;</w:t>
      </w:r>
    </w:p>
    <w:bookmarkEnd w:id="29"/>
    <w:bookmarkStart w:name="z31" w:id="30"/>
    <w:p>
      <w:pPr>
        <w:spacing w:after="0"/>
        <w:ind w:left="0"/>
        <w:jc w:val="both"/>
      </w:pPr>
      <w:r>
        <w:rPr>
          <w:rFonts w:ascii="Times New Roman"/>
          <w:b w:val="false"/>
          <w:i w:val="false"/>
          <w:color w:val="000000"/>
          <w:sz w:val="28"/>
        </w:rPr>
        <w:t>
      2)төлем көзінен салық салынбайтын табыстардан ұсталатын жеке табыс салығы:</w:t>
      </w:r>
    </w:p>
    <w:bookmarkEnd w:id="30"/>
    <w:bookmarkStart w:name="z32" w:id="31"/>
    <w:p>
      <w:pPr>
        <w:spacing w:after="0"/>
        <w:ind w:left="0"/>
        <w:jc w:val="both"/>
      </w:pPr>
      <w:r>
        <w:rPr>
          <w:rFonts w:ascii="Times New Roman"/>
          <w:b w:val="false"/>
          <w:i w:val="false"/>
          <w:color w:val="000000"/>
          <w:sz w:val="28"/>
        </w:rPr>
        <w:t>
      Бейнеу ауданына – 100 пайыз;</w:t>
      </w:r>
    </w:p>
    <w:bookmarkEnd w:id="31"/>
    <w:bookmarkStart w:name="z33" w:id="32"/>
    <w:p>
      <w:pPr>
        <w:spacing w:after="0"/>
        <w:ind w:left="0"/>
        <w:jc w:val="both"/>
      </w:pPr>
      <w:r>
        <w:rPr>
          <w:rFonts w:ascii="Times New Roman"/>
          <w:b w:val="false"/>
          <w:i w:val="false"/>
          <w:color w:val="000000"/>
          <w:sz w:val="28"/>
        </w:rPr>
        <w:t>
      Қарақия ауданына – 100 пайыз;</w:t>
      </w:r>
    </w:p>
    <w:bookmarkEnd w:id="32"/>
    <w:bookmarkStart w:name="z34" w:id="33"/>
    <w:p>
      <w:pPr>
        <w:spacing w:after="0"/>
        <w:ind w:left="0"/>
        <w:jc w:val="both"/>
      </w:pPr>
      <w:r>
        <w:rPr>
          <w:rFonts w:ascii="Times New Roman"/>
          <w:b w:val="false"/>
          <w:i w:val="false"/>
          <w:color w:val="000000"/>
          <w:sz w:val="28"/>
        </w:rPr>
        <w:t>
      Маңғыстау ауданына – 100 пайыз;</w:t>
      </w:r>
    </w:p>
    <w:bookmarkEnd w:id="33"/>
    <w:bookmarkStart w:name="z35" w:id="34"/>
    <w:p>
      <w:pPr>
        <w:spacing w:after="0"/>
        <w:ind w:left="0"/>
        <w:jc w:val="both"/>
      </w:pPr>
      <w:r>
        <w:rPr>
          <w:rFonts w:ascii="Times New Roman"/>
          <w:b w:val="false"/>
          <w:i w:val="false"/>
          <w:color w:val="000000"/>
          <w:sz w:val="28"/>
        </w:rPr>
        <w:t xml:space="preserve">
      Түпқараған ауданына – 100 пайыз; </w:t>
      </w:r>
    </w:p>
    <w:bookmarkEnd w:id="34"/>
    <w:bookmarkStart w:name="z36" w:id="35"/>
    <w:p>
      <w:pPr>
        <w:spacing w:after="0"/>
        <w:ind w:left="0"/>
        <w:jc w:val="both"/>
      </w:pPr>
      <w:r>
        <w:rPr>
          <w:rFonts w:ascii="Times New Roman"/>
          <w:b w:val="false"/>
          <w:i w:val="false"/>
          <w:color w:val="000000"/>
          <w:sz w:val="28"/>
        </w:rPr>
        <w:t>
      Мұнайлы ауданына – 100 пайыз;</w:t>
      </w:r>
    </w:p>
    <w:bookmarkEnd w:id="35"/>
    <w:bookmarkStart w:name="z37" w:id="36"/>
    <w:p>
      <w:pPr>
        <w:spacing w:after="0"/>
        <w:ind w:left="0"/>
        <w:jc w:val="both"/>
      </w:pPr>
      <w:r>
        <w:rPr>
          <w:rFonts w:ascii="Times New Roman"/>
          <w:b w:val="false"/>
          <w:i w:val="false"/>
          <w:color w:val="000000"/>
          <w:sz w:val="28"/>
        </w:rPr>
        <w:t xml:space="preserve">
      Ақтау қаласына – 100 пайыз; </w:t>
      </w:r>
    </w:p>
    <w:bookmarkEnd w:id="36"/>
    <w:bookmarkStart w:name="z38" w:id="37"/>
    <w:p>
      <w:pPr>
        <w:spacing w:after="0"/>
        <w:ind w:left="0"/>
        <w:jc w:val="both"/>
      </w:pPr>
      <w:r>
        <w:rPr>
          <w:rFonts w:ascii="Times New Roman"/>
          <w:b w:val="false"/>
          <w:i w:val="false"/>
          <w:color w:val="000000"/>
          <w:sz w:val="28"/>
        </w:rPr>
        <w:t>
      Жаңаөзен қаласына – 100 пайыз;</w:t>
      </w:r>
    </w:p>
    <w:bookmarkEnd w:id="37"/>
    <w:bookmarkStart w:name="z39" w:id="38"/>
    <w:p>
      <w:pPr>
        <w:spacing w:after="0"/>
        <w:ind w:left="0"/>
        <w:jc w:val="both"/>
      </w:pPr>
      <w:r>
        <w:rPr>
          <w:rFonts w:ascii="Times New Roman"/>
          <w:b w:val="false"/>
          <w:i w:val="false"/>
          <w:color w:val="000000"/>
          <w:sz w:val="28"/>
        </w:rPr>
        <w:t>
      3) төлем көзінен салық салынбайтын шетелдік азаматтар табыстарынан ұсталатын жеке табыс салығы:</w:t>
      </w:r>
    </w:p>
    <w:bookmarkEnd w:id="38"/>
    <w:bookmarkStart w:name="z40" w:id="39"/>
    <w:p>
      <w:pPr>
        <w:spacing w:after="0"/>
        <w:ind w:left="0"/>
        <w:jc w:val="both"/>
      </w:pPr>
      <w:r>
        <w:rPr>
          <w:rFonts w:ascii="Times New Roman"/>
          <w:b w:val="false"/>
          <w:i w:val="false"/>
          <w:color w:val="000000"/>
          <w:sz w:val="28"/>
        </w:rPr>
        <w:t>
      Бейнеу ауданына – 100 пайыз;</w:t>
      </w:r>
    </w:p>
    <w:bookmarkEnd w:id="39"/>
    <w:bookmarkStart w:name="z41" w:id="40"/>
    <w:p>
      <w:pPr>
        <w:spacing w:after="0"/>
        <w:ind w:left="0"/>
        <w:jc w:val="both"/>
      </w:pPr>
      <w:r>
        <w:rPr>
          <w:rFonts w:ascii="Times New Roman"/>
          <w:b w:val="false"/>
          <w:i w:val="false"/>
          <w:color w:val="000000"/>
          <w:sz w:val="28"/>
        </w:rPr>
        <w:t>
      Қарақия ауданына – 100 пайыз;</w:t>
      </w:r>
    </w:p>
    <w:bookmarkEnd w:id="40"/>
    <w:bookmarkStart w:name="z42" w:id="41"/>
    <w:p>
      <w:pPr>
        <w:spacing w:after="0"/>
        <w:ind w:left="0"/>
        <w:jc w:val="both"/>
      </w:pPr>
      <w:r>
        <w:rPr>
          <w:rFonts w:ascii="Times New Roman"/>
          <w:b w:val="false"/>
          <w:i w:val="false"/>
          <w:color w:val="000000"/>
          <w:sz w:val="28"/>
        </w:rPr>
        <w:t>
      Маңғыстау ауданына – 98,8 пайыз;</w:t>
      </w:r>
    </w:p>
    <w:bookmarkEnd w:id="41"/>
    <w:bookmarkStart w:name="z43" w:id="42"/>
    <w:p>
      <w:pPr>
        <w:spacing w:after="0"/>
        <w:ind w:left="0"/>
        <w:jc w:val="both"/>
      </w:pPr>
      <w:r>
        <w:rPr>
          <w:rFonts w:ascii="Times New Roman"/>
          <w:b w:val="false"/>
          <w:i w:val="false"/>
          <w:color w:val="000000"/>
          <w:sz w:val="28"/>
        </w:rPr>
        <w:t xml:space="preserve">
      Түпқараған ауданына – 100 пайыз; </w:t>
      </w:r>
    </w:p>
    <w:bookmarkEnd w:id="42"/>
    <w:bookmarkStart w:name="z44" w:id="43"/>
    <w:p>
      <w:pPr>
        <w:spacing w:after="0"/>
        <w:ind w:left="0"/>
        <w:jc w:val="both"/>
      </w:pPr>
      <w:r>
        <w:rPr>
          <w:rFonts w:ascii="Times New Roman"/>
          <w:b w:val="false"/>
          <w:i w:val="false"/>
          <w:color w:val="000000"/>
          <w:sz w:val="28"/>
        </w:rPr>
        <w:t>
      Мұнайлы ауданына – 100 пайыз;</w:t>
      </w:r>
    </w:p>
    <w:bookmarkEnd w:id="43"/>
    <w:bookmarkStart w:name="z45" w:id="44"/>
    <w:p>
      <w:pPr>
        <w:spacing w:after="0"/>
        <w:ind w:left="0"/>
        <w:jc w:val="both"/>
      </w:pPr>
      <w:r>
        <w:rPr>
          <w:rFonts w:ascii="Times New Roman"/>
          <w:b w:val="false"/>
          <w:i w:val="false"/>
          <w:color w:val="000000"/>
          <w:sz w:val="28"/>
        </w:rPr>
        <w:t xml:space="preserve">
      Ақтау қаласына – 100 пайыз; </w:t>
      </w:r>
    </w:p>
    <w:bookmarkEnd w:id="44"/>
    <w:bookmarkStart w:name="z46" w:id="45"/>
    <w:p>
      <w:pPr>
        <w:spacing w:after="0"/>
        <w:ind w:left="0"/>
        <w:jc w:val="both"/>
      </w:pPr>
      <w:r>
        <w:rPr>
          <w:rFonts w:ascii="Times New Roman"/>
          <w:b w:val="false"/>
          <w:i w:val="false"/>
          <w:color w:val="000000"/>
          <w:sz w:val="28"/>
        </w:rPr>
        <w:t>
      Жаңаөзен қаласына – 100 пайыз;</w:t>
      </w:r>
    </w:p>
    <w:bookmarkEnd w:id="45"/>
    <w:bookmarkStart w:name="z47" w:id="46"/>
    <w:p>
      <w:pPr>
        <w:spacing w:after="0"/>
        <w:ind w:left="0"/>
        <w:jc w:val="both"/>
      </w:pPr>
      <w:r>
        <w:rPr>
          <w:rFonts w:ascii="Times New Roman"/>
          <w:b w:val="false"/>
          <w:i w:val="false"/>
          <w:color w:val="000000"/>
          <w:sz w:val="28"/>
        </w:rPr>
        <w:t>
      4) әлеуметтік салық:</w:t>
      </w:r>
    </w:p>
    <w:bookmarkEnd w:id="46"/>
    <w:bookmarkStart w:name="z48" w:id="47"/>
    <w:p>
      <w:pPr>
        <w:spacing w:after="0"/>
        <w:ind w:left="0"/>
        <w:jc w:val="both"/>
      </w:pPr>
      <w:r>
        <w:rPr>
          <w:rFonts w:ascii="Times New Roman"/>
          <w:b w:val="false"/>
          <w:i w:val="false"/>
          <w:color w:val="000000"/>
          <w:sz w:val="28"/>
        </w:rPr>
        <w:t>
      Бейнеу ауданына – 100 пайыз;</w:t>
      </w:r>
    </w:p>
    <w:bookmarkEnd w:id="47"/>
    <w:bookmarkStart w:name="z49" w:id="48"/>
    <w:p>
      <w:pPr>
        <w:spacing w:after="0"/>
        <w:ind w:left="0"/>
        <w:jc w:val="both"/>
      </w:pPr>
      <w:r>
        <w:rPr>
          <w:rFonts w:ascii="Times New Roman"/>
          <w:b w:val="false"/>
          <w:i w:val="false"/>
          <w:color w:val="000000"/>
          <w:sz w:val="28"/>
        </w:rPr>
        <w:t>
      Қарақия ауданына – 56,3 пайыз;</w:t>
      </w:r>
    </w:p>
    <w:bookmarkEnd w:id="48"/>
    <w:bookmarkStart w:name="z50" w:id="49"/>
    <w:p>
      <w:pPr>
        <w:spacing w:after="0"/>
        <w:ind w:left="0"/>
        <w:jc w:val="both"/>
      </w:pPr>
      <w:r>
        <w:rPr>
          <w:rFonts w:ascii="Times New Roman"/>
          <w:b w:val="false"/>
          <w:i w:val="false"/>
          <w:color w:val="000000"/>
          <w:sz w:val="28"/>
        </w:rPr>
        <w:t>
      Маңғыстау ауданына – 100 пайыз;</w:t>
      </w:r>
    </w:p>
    <w:bookmarkEnd w:id="49"/>
    <w:bookmarkStart w:name="z51" w:id="50"/>
    <w:p>
      <w:pPr>
        <w:spacing w:after="0"/>
        <w:ind w:left="0"/>
        <w:jc w:val="both"/>
      </w:pPr>
      <w:r>
        <w:rPr>
          <w:rFonts w:ascii="Times New Roman"/>
          <w:b w:val="false"/>
          <w:i w:val="false"/>
          <w:color w:val="000000"/>
          <w:sz w:val="28"/>
        </w:rPr>
        <w:t xml:space="preserve">
      Түпқараған ауданына – 55,5 пайыз; </w:t>
      </w:r>
    </w:p>
    <w:bookmarkEnd w:id="50"/>
    <w:bookmarkStart w:name="z52" w:id="51"/>
    <w:p>
      <w:pPr>
        <w:spacing w:after="0"/>
        <w:ind w:left="0"/>
        <w:jc w:val="both"/>
      </w:pPr>
      <w:r>
        <w:rPr>
          <w:rFonts w:ascii="Times New Roman"/>
          <w:b w:val="false"/>
          <w:i w:val="false"/>
          <w:color w:val="000000"/>
          <w:sz w:val="28"/>
        </w:rPr>
        <w:t>
      Мұнайлы ауданына – 100 пайыз;</w:t>
      </w:r>
    </w:p>
    <w:bookmarkEnd w:id="51"/>
    <w:bookmarkStart w:name="z53" w:id="52"/>
    <w:p>
      <w:pPr>
        <w:spacing w:after="0"/>
        <w:ind w:left="0"/>
        <w:jc w:val="both"/>
      </w:pPr>
      <w:r>
        <w:rPr>
          <w:rFonts w:ascii="Times New Roman"/>
          <w:b w:val="false"/>
          <w:i w:val="false"/>
          <w:color w:val="000000"/>
          <w:sz w:val="28"/>
        </w:rPr>
        <w:t xml:space="preserve">
      Ақтау қаласына – 17,7 пайыз; </w:t>
      </w:r>
    </w:p>
    <w:bookmarkEnd w:id="52"/>
    <w:bookmarkStart w:name="z54" w:id="53"/>
    <w:p>
      <w:pPr>
        <w:spacing w:after="0"/>
        <w:ind w:left="0"/>
        <w:jc w:val="both"/>
      </w:pPr>
      <w:r>
        <w:rPr>
          <w:rFonts w:ascii="Times New Roman"/>
          <w:b w:val="false"/>
          <w:i w:val="false"/>
          <w:color w:val="000000"/>
          <w:sz w:val="28"/>
        </w:rPr>
        <w:t>
      Жаңаөзен қаласына – 40,1 пайыз.";</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келесідей мазмұнда жаңа редакцияда жазылсын:</w:t>
      </w:r>
    </w:p>
    <w:bookmarkStart w:name="z56" w:id="54"/>
    <w:p>
      <w:pPr>
        <w:spacing w:after="0"/>
        <w:ind w:left="0"/>
        <w:jc w:val="both"/>
      </w:pPr>
      <w:r>
        <w:rPr>
          <w:rFonts w:ascii="Times New Roman"/>
          <w:b w:val="false"/>
          <w:i w:val="false"/>
          <w:color w:val="000000"/>
          <w:sz w:val="28"/>
        </w:rPr>
        <w:t>
      "3. 2019 жылға арналған облыстық бюджетте облыстық бюджеттен аудандық бюджеттерге берілетін бюджеттік субвенциялар көлемдері 8 406 809,0 мың теңге сомасында көзделсін, оның ішінде:</w:t>
      </w:r>
    </w:p>
    <w:bookmarkEnd w:id="54"/>
    <w:bookmarkStart w:name="z57" w:id="55"/>
    <w:p>
      <w:pPr>
        <w:spacing w:after="0"/>
        <w:ind w:left="0"/>
        <w:jc w:val="both"/>
      </w:pPr>
      <w:r>
        <w:rPr>
          <w:rFonts w:ascii="Times New Roman"/>
          <w:b w:val="false"/>
          <w:i w:val="false"/>
          <w:color w:val="000000"/>
          <w:sz w:val="28"/>
        </w:rPr>
        <w:t>
      Бейнеу ауданына – 3 979 687,0 мың теңге;</w:t>
      </w:r>
    </w:p>
    <w:bookmarkEnd w:id="55"/>
    <w:bookmarkStart w:name="z58" w:id="56"/>
    <w:p>
      <w:pPr>
        <w:spacing w:after="0"/>
        <w:ind w:left="0"/>
        <w:jc w:val="both"/>
      </w:pPr>
      <w:r>
        <w:rPr>
          <w:rFonts w:ascii="Times New Roman"/>
          <w:b w:val="false"/>
          <w:i w:val="false"/>
          <w:color w:val="000000"/>
          <w:sz w:val="28"/>
        </w:rPr>
        <w:t>
      Мұнайлы ауданына – 4 427 122,0 мың теңге.";</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келесідей мазмұнда жаңа редакцияда жазылсын:</w:t>
      </w:r>
    </w:p>
    <w:bookmarkStart w:name="z60" w:id="57"/>
    <w:p>
      <w:pPr>
        <w:spacing w:after="0"/>
        <w:ind w:left="0"/>
        <w:jc w:val="both"/>
      </w:pPr>
      <w:r>
        <w:rPr>
          <w:rFonts w:ascii="Times New Roman"/>
          <w:b w:val="false"/>
          <w:i w:val="false"/>
          <w:color w:val="000000"/>
          <w:sz w:val="28"/>
        </w:rPr>
        <w:t>
      "5. 2019 жылға арналған облыстық бюджетте облыстық бюджеттен аудандық бюджеттерге берілетін нысаналы трансферттер көлемдері 4 844 636,0 мың теңге сомасында көзделсін, оның ішінде:</w:t>
      </w:r>
    </w:p>
    <w:bookmarkEnd w:id="57"/>
    <w:bookmarkStart w:name="z61" w:id="58"/>
    <w:p>
      <w:pPr>
        <w:spacing w:after="0"/>
        <w:ind w:left="0"/>
        <w:jc w:val="both"/>
      </w:pPr>
      <w:r>
        <w:rPr>
          <w:rFonts w:ascii="Times New Roman"/>
          <w:b w:val="false"/>
          <w:i w:val="false"/>
          <w:color w:val="000000"/>
          <w:sz w:val="28"/>
        </w:rPr>
        <w:t>
      Бейнеу ауданына – 1 051 038,0 мың теңге;</w:t>
      </w:r>
    </w:p>
    <w:bookmarkEnd w:id="58"/>
    <w:bookmarkStart w:name="z62" w:id="59"/>
    <w:p>
      <w:pPr>
        <w:spacing w:after="0"/>
        <w:ind w:left="0"/>
        <w:jc w:val="both"/>
      </w:pPr>
      <w:r>
        <w:rPr>
          <w:rFonts w:ascii="Times New Roman"/>
          <w:b w:val="false"/>
          <w:i w:val="false"/>
          <w:color w:val="000000"/>
          <w:sz w:val="28"/>
        </w:rPr>
        <w:t>
      Маңғыстау ауданына – 1 804 894,0 мың теңге;</w:t>
      </w:r>
    </w:p>
    <w:bookmarkEnd w:id="59"/>
    <w:bookmarkStart w:name="z63" w:id="60"/>
    <w:p>
      <w:pPr>
        <w:spacing w:after="0"/>
        <w:ind w:left="0"/>
        <w:jc w:val="both"/>
      </w:pPr>
      <w:r>
        <w:rPr>
          <w:rFonts w:ascii="Times New Roman"/>
          <w:b w:val="false"/>
          <w:i w:val="false"/>
          <w:color w:val="000000"/>
          <w:sz w:val="28"/>
        </w:rPr>
        <w:t>
      Мұнайлы ауданына – 1 988 704,0 мың теңге.";</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келесідей мазмұнда жаңа редакцияда жазылсын:</w:t>
      </w:r>
    </w:p>
    <w:bookmarkStart w:name="z65" w:id="61"/>
    <w:p>
      <w:pPr>
        <w:spacing w:after="0"/>
        <w:ind w:left="0"/>
        <w:jc w:val="both"/>
      </w:pPr>
      <w:r>
        <w:rPr>
          <w:rFonts w:ascii="Times New Roman"/>
          <w:b w:val="false"/>
          <w:i w:val="false"/>
          <w:color w:val="000000"/>
          <w:sz w:val="28"/>
        </w:rPr>
        <w:t>
      "7. Облыс әкімдігінің резерві 65 954,6 мың теңге сомасында бекітілсін.";</w:t>
      </w:r>
    </w:p>
    <w:bookmarkEnd w:id="61"/>
    <w:bookmarkStart w:name="z66" w:id="6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62"/>
    <w:bookmarkStart w:name="z67" w:id="63"/>
    <w:p>
      <w:pPr>
        <w:spacing w:after="0"/>
        <w:ind w:left="0"/>
        <w:jc w:val="both"/>
      </w:pPr>
      <w:r>
        <w:rPr>
          <w:rFonts w:ascii="Times New Roman"/>
          <w:b w:val="false"/>
          <w:i w:val="false"/>
          <w:color w:val="000000"/>
          <w:sz w:val="28"/>
        </w:rPr>
        <w:t>
      2. Осы шешімнің орындалуын бақылау Маңғыстау облыстық мәслихатының экономика және бюджет мәселелері жөніндегі тұрақты комиссиясына жүктелсін (А.Ж. Өрісбаев).</w:t>
      </w:r>
    </w:p>
    <w:bookmarkEnd w:id="63"/>
    <w:bookmarkStart w:name="z68" w:id="64"/>
    <w:p>
      <w:pPr>
        <w:spacing w:after="0"/>
        <w:ind w:left="0"/>
        <w:jc w:val="both"/>
      </w:pPr>
      <w:r>
        <w:rPr>
          <w:rFonts w:ascii="Times New Roman"/>
          <w:b w:val="false"/>
          <w:i w:val="false"/>
          <w:color w:val="000000"/>
          <w:sz w:val="28"/>
        </w:rPr>
        <w:t xml:space="preserve">
      3. "Маңғыстау облыстық мәслихатының аппараты" мемлекеттік мекемесі (аппарат басшысы Е.Ж. Әбілов) осы шешімнің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қамтамасыз етсін. </w:t>
      </w:r>
    </w:p>
    <w:bookmarkEnd w:id="64"/>
    <w:bookmarkStart w:name="z69" w:id="65"/>
    <w:p>
      <w:pPr>
        <w:spacing w:after="0"/>
        <w:ind w:left="0"/>
        <w:jc w:val="both"/>
      </w:pPr>
      <w:r>
        <w:rPr>
          <w:rFonts w:ascii="Times New Roman"/>
          <w:b w:val="false"/>
          <w:i w:val="false"/>
          <w:color w:val="000000"/>
          <w:sz w:val="28"/>
        </w:rPr>
        <w:t>
      4. Осы шешім 2019 жылдың 1 қаңтарынан бастап қолданысқа енгізіледі.</w:t>
      </w:r>
    </w:p>
    <w:bookmarkEnd w:id="6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төрағасының өкілеттігін жүзеге асырушы,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Маңғыстау облыстық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Трұмов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облыстық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24/298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облыстық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12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22/265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80" w:id="66"/>
    <w:p>
      <w:pPr>
        <w:spacing w:after="0"/>
        <w:ind w:left="0"/>
        <w:jc w:val="left"/>
      </w:pPr>
      <w:r>
        <w:rPr>
          <w:rFonts w:ascii="Times New Roman"/>
          <w:b/>
          <w:i w:val="false"/>
          <w:color w:val="000000"/>
        </w:rPr>
        <w:t xml:space="preserve"> 2019 жылға арналған облыстық бюджет</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4"/>
        <w:gridCol w:w="1051"/>
        <w:gridCol w:w="1051"/>
        <w:gridCol w:w="5812"/>
        <w:gridCol w:w="361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1.КІРІСТЕР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125 737 772,5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76 831 272,8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38 701 202,2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38 701 202,2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34 070 475,6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34 070 475,6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4 057 595,0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3 357 595,0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9 985 342,4</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93 276,9</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5 546,0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банк шоттарына орналастырғаны үшін сыйақылар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35 630,9</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1 350 350,5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1 350 350,5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8 541 715,0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8 541 715,0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38 898 157,3</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3 729 574,3</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3 729 574,3</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35 168 583,0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35 168 583,0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ШЫҒЫНДАР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124 201 250,0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3 580 277,0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37 135,0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37 135,0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2 050 604,0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1 949 650,0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органның күрделi шығыстары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10 642,0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1 392,0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84 920,0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661 168,0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187 329,0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22 739,0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органның күрделi шығыстары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370 583,0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367 183,0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органның күрделi шығыстары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118 261,0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73 783,0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44 478,0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98 547,0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98 547,0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179 903,0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179 903,0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64 076,0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64 076,0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157 583,0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81 377,0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11 947,0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63 430,0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72 206,0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төтенше жағдайлар объектілерін дамыту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72 206,0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6 414 446,0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6 342 446,0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тәртіптті және қауіпсіздікті сақтауды қамтамасыз ету саласындағы мемлекеттік саясатты іске асыру жөніндегі қызметтер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5 810 199,0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2 606,0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529 641,0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22 035 749,0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181 786,0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4 425,0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177 361,0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білім басқармасы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17 157 348,0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164 580,0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1 349 308,0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50 711,0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708 091,0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251 998,0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 - медициналық - педагогикалық консультациялық көмек көрсету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391 630,0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122 163,0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5 121 910,0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663 352,0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478 547,0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905 263,0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322 153,0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179 968,0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20 312,0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берілетін ағымдағы нысаналы трансферттер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3 773 088,0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берілетін ағымдағы нысаналы трансферттер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1 358 967,0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1 295 307,0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970 239,0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970 239,0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3 723 586,0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1 247 311,0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2 476 275,0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4 030 932,0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4 025 281,0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180 101,0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56 188,0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154 452,0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115 007,0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113 521,0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31 721,0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1 758 397,0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31 296,0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1 292 632,0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20 098,0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266 162,0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5 651,0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5 651,0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және әлеуметтік қамсыздандыру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3 591 429,0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3 214 478,0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796 070,0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213 178,0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383 716,0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352 489,0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мүгедектерге, оның ішінде мүгедек балаларға арнаулы әлеуметтік қызметтер көрсету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26 331,0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314 606,0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52 485,0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Қазақстан Республикасында мүгедектердің құқықтарын қамтамасыз етуге және өмір сүру сапасын жақсартуға берілетін ағымдағы нысаналы трансферттер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228 468,0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10 583,0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мемлекеттік атаулы әлеуметтік көмек төлеуге берілетін ағымдағы нысаналы трансферттер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322 535,0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30 255,0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нысалы трансферттер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474 586,0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білім басқармасы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232 536,0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164 395,0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68 141,0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27 180,0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27 180,0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Қазақстан Республикасында мүгедектердің құқықтарын қамтамасыз етуге және өмір сүру сапасын жақсартуға берілетін ағымдағы нысаналы трансферттер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еңбек инспекциясы басқармасы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115 994,0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115 994,0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15 412 598,0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18 317,0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 мұқтажы үшін жер учаскелерін алуға берілетін ағымдағы нысаналы трансферттер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18 317,0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3 892 786,0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1 585 176,0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32 628,0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2 274 982,0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11 501 495,0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153 715,0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2 577 612,0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565 002,0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6 773 909,0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1 276 257,0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6 230 050,0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1 401 356,0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90 147,0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189 074,0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495 594,0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542 254,0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83 687,0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органның күрделi шығыстары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875 560,0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216 908,0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органның күрделi шығыстары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652 935,0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2 357,0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162 928,0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81 331,0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81 597,0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басқармасы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169 267,0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туризм саласында мемлекеттік саясатты іске асыру жөніндегі қызметтер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40 954,0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128 313,0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3 384 194,0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67 176,0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45 143,0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3 241 875,0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15 661,0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10 756,0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4 905,0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архивтер мен құжаттама басқармасы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221 084,0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архив ісін басқару жөніндегі мемлекеттік саясатты іске асыру жөніндегі қызметтер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52 298,0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24 150,0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144 636,0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1 435 472,0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1 435 472,0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14 996,0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жылу-энергетикалық жүйесін дамытуға берілетін нысаналы даму трансферттері</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газ тасымалдау жүйесін дамытуға берілетін нысаналы даму трансферттері</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920 476,0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2 689 823,0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112 422,0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68 666,0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қатынастарын реттеу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43 756,0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670 219,0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86 592,0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93 667,0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дүниесiн қорғау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148 565,0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iс-шаралар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338 875,0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1 508 623,0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113 263,0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өңірлік тұрақтандыру қорларын қалыптастыру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786 435,0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 өнімдерінің өнімділігі мен сапасын арттыруды субсидиялау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176 552,0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105 373,0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микроқаржы ұйымдарының операциялық шығындарын субсидиялау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кәсіпкерлікке оқыту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257 811,0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объетілерін дамыту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257 811,0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71 322,0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68 697,0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2 625,0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69 426,0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69 426,0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199 163,0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122 212,0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122 212,0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76 951,0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76 565,0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5 690 016,0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5 690 016,0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59 448,0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3 520 635,0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285 423,0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525 395,0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көлік инфрақұрылымын дамытуға берілетін нысаналы даму трансферттері</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427 112,0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көлiк инфрақұрылымының басым жобаларын қаржыландыруға берiлетiн ағымдағы нысаналы трансферттер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598 037,0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53 966,0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6 057 051,4</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631 000,0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631 000,0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189 700,0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189 700,0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2 743 320,6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65 954,6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2 677 366,0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104 078,0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104 078,0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949 689,8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949 689,8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1 201 474,0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кәсіпкерлікті және сауданы дамыту саласындағы мемлекеттік саясатты іске асыру жөніндегі қызметтер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86 679,0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мемлекеттік бағдарламасы шеңберінде кредиттер бойынша пайыздық мөлшерлемені субсидиялау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955 765,0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мемлекеттік бағдарламасы шеңберінде шағын және орта бизнеске кредиттерді ішінара кепілдендіру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105 080,0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53 950,0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236 211,0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индустриялық-инновациялық қызметті дамыту саласындағы мемлекеттік саясатты іске асыру жөніндегі қызметтер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135 691,0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100 520,0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1 578,0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1 578,0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237 294,6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237 294,6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23 022,0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214 272,6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46 439 366,0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46 439 366,0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35 365 489,0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8 406 809,0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3 271,0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2 663 797,0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ТАЗА БЮДЖЕТТІК КРЕДИТТЕУ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503 275,0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6 780 391,0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2 081 126,0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1 244 089,0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1 244 089,0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837 037,0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837 037,0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699 265,0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699 265,0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699 265,0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6 277 116,0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6 277 116,0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6 277 116,0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ҚАРЖЫ АКТИВТЕРІМЕН ОПЕРАЦИЯЛАР БОЙЫНША САЛЬДО</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616 358,0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616 358,0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616 358,0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147 785,0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147 785,0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271 230,0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271 230,0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72 343,0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72 343,0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БЮДЖЕТ ТАПШЫЛЫҒЫ (ПРОФИЦИТ)</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416 889,5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БЮДЖЕТ ТАПШЫЛЫҒЫН ҚАРЖЫЛАНДЫРУ (ПРОФИЦИТІН ПАЙДАЛАНУ)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-416 889,5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5 780 391,0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5 780 391,0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2 780 391,0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6 283 976,0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6 283 976,0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4 220 346,0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2 063 630,0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86 695,5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86 695,5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86 695,5</w:t>
            </w:r>
          </w:p>
        </w:tc>
      </w:tr>
    </w:tbl>
    <w:bookmarkStart w:name="z81" w:id="67"/>
    <w:p>
      <w:pPr>
        <w:spacing w:after="0"/>
        <w:ind w:left="0"/>
        <w:jc w:val="both"/>
      </w:pPr>
      <w:r>
        <w:rPr>
          <w:rFonts w:ascii="Times New Roman"/>
          <w:b w:val="false"/>
          <w:i w:val="false"/>
          <w:color w:val="000000"/>
          <w:sz w:val="28"/>
        </w:rPr>
        <w:t>
      Ескерту:</w:t>
      </w:r>
    </w:p>
    <w:bookmarkEnd w:id="67"/>
    <w:bookmarkStart w:name="z82" w:id="68"/>
    <w:p>
      <w:pPr>
        <w:spacing w:after="0"/>
        <w:ind w:left="0"/>
        <w:jc w:val="both"/>
      </w:pPr>
      <w:r>
        <w:rPr>
          <w:rFonts w:ascii="Times New Roman"/>
          <w:b w:val="false"/>
          <w:i w:val="false"/>
          <w:color w:val="000000"/>
          <w:sz w:val="28"/>
        </w:rPr>
        <w:t>
      аббревиатураның ажыратылып жазылуы:</w:t>
      </w:r>
    </w:p>
    <w:bookmarkEnd w:id="68"/>
    <w:bookmarkStart w:name="z83" w:id="69"/>
    <w:p>
      <w:pPr>
        <w:spacing w:after="0"/>
        <w:ind w:left="0"/>
        <w:jc w:val="both"/>
      </w:pPr>
      <w:r>
        <w:rPr>
          <w:rFonts w:ascii="Times New Roman"/>
          <w:b w:val="false"/>
          <w:i w:val="false"/>
          <w:color w:val="000000"/>
          <w:sz w:val="28"/>
        </w:rPr>
        <w:t>
      ЖИТС – жұқтырылған иммун тапшылығы синдромы.</w:t>
      </w:r>
    </w:p>
    <w:bookmarkEnd w:id="6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