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741d" w14:textId="ad17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2019 жылғы 9 қаңтардағы № 21/239 "2019-2021 жылдарға арналған Өмірзақ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2019 жылғы 11 қарашадағы № 28/306 шешімі. Маңғыстау облысы Әділет департаментінде 2019 жылғы 14 қарашада № 4026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Ақтау қалалық мәслихатының 2019 жылғы 28 қазандағы № 28/294 "Ақтау қалалық мәслихатының 2018 жылғы 29 желтоқсандағы № 21/237 "2019-2021 жылдарға арналған Ақтау қаласының бюджеті туралы" шешіміне өзгерістер енгізу туралы" (нормативтік құқықтық актілерді мемлекеттік тіркеу Тізілімінде № 4013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Өмірзақ ауылының бюджеті туралы" Ақтау қалалық мәслихатының 2019 жылғы 9 қаңтардағы № 21/239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3780 болып тіркелген, 2019 жылғы 23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Өмірзақ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387 071,6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102 564,6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228,0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284 279,0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401 703,9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- 14 632,3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14 632,3 мың теңге, соның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14 632,3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ресми жариялануын қамтамасыз етсін.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күннен бастап күшіне енеді және 2019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Асырова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21/239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Өмірзақ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"/>
        <w:gridCol w:w="1274"/>
        <w:gridCol w:w="5"/>
        <w:gridCol w:w="1269"/>
        <w:gridCol w:w="5683"/>
        <w:gridCol w:w="15"/>
        <w:gridCol w:w="2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387 071,6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102 564,6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57 164,6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57 164,6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284 279,0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