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a8ab9" w14:textId="f2a8a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2019-2021 жылдарға арналған аудандық бюджет туралы</w:t>
      </w:r>
    </w:p>
    <w:p>
      <w:pPr>
        <w:spacing w:after="0"/>
        <w:ind w:left="0"/>
        <w:jc w:val="both"/>
      </w:pPr>
      <w:r>
        <w:rPr>
          <w:rFonts w:ascii="Times New Roman"/>
          <w:b w:val="false"/>
          <w:i w:val="false"/>
          <w:color w:val="000000"/>
          <w:sz w:val="28"/>
        </w:rPr>
        <w:t>Маңғыстау облысы Маңғыстау аудандық мәслихатының 2019 жылғы 8 қаңтардағы № 22/256 шешімі. Маңғыстау облысы Әділет департаментінде 2019 жылғы 17 қаңтарда № 3779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2018 жылғы 30 қарашадағы "</w:t>
      </w:r>
      <w:r>
        <w:rPr>
          <w:rFonts w:ascii="Times New Roman"/>
          <w:b w:val="false"/>
          <w:i w:val="false"/>
          <w:color w:val="000000"/>
          <w:sz w:val="28"/>
        </w:rPr>
        <w:t>2019-2021 жылдарға арналған республикалық бюджет туралы</w:t>
      </w:r>
      <w:r>
        <w:rPr>
          <w:rFonts w:ascii="Times New Roman"/>
          <w:b w:val="false"/>
          <w:i w:val="false"/>
          <w:color w:val="000000"/>
          <w:sz w:val="28"/>
        </w:rPr>
        <w:t xml:space="preserve">" заңдарына және Маңғыстау облыстық мәслихатының 2018 жылғы 12 желтоқсандағы </w:t>
      </w:r>
      <w:r>
        <w:rPr>
          <w:rFonts w:ascii="Times New Roman"/>
          <w:b w:val="false"/>
          <w:i w:val="false"/>
          <w:color w:val="000000"/>
          <w:sz w:val="28"/>
        </w:rPr>
        <w:t>№22/265</w:t>
      </w:r>
      <w:r>
        <w:rPr>
          <w:rFonts w:ascii="Times New Roman"/>
          <w:b w:val="false"/>
          <w:i w:val="false"/>
          <w:color w:val="000000"/>
          <w:sz w:val="28"/>
        </w:rPr>
        <w:t xml:space="preserve"> "2019-2021 жылдарға арналған облыстық бюджет туралы" шешіміне (нормативтік құқықтық актілерді мемлекеттік тіркеу Тізілімінде № 3758 болып тіркелген)сәйкес, Маңғыстау аудандық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2019-2021 жылдарға арналған аудандық бюджет тиісінше осы шешімнің 1, 2 және 3 қосымшаларына сәйкес, оның ішінде 2019 жылға келесідей көлемдерде бекітілсін:</w:t>
      </w:r>
    </w:p>
    <w:bookmarkEnd w:id="1"/>
    <w:bookmarkStart w:name="z4" w:id="2"/>
    <w:p>
      <w:pPr>
        <w:spacing w:after="0"/>
        <w:ind w:left="0"/>
        <w:jc w:val="both"/>
      </w:pPr>
      <w:r>
        <w:rPr>
          <w:rFonts w:ascii="Times New Roman"/>
          <w:b w:val="false"/>
          <w:i w:val="false"/>
          <w:color w:val="000000"/>
          <w:sz w:val="28"/>
        </w:rPr>
        <w:t>
      1) кірістер – 12 689 973,9 мың теңге, оның ішінде:</w:t>
      </w:r>
    </w:p>
    <w:bookmarkEnd w:id="2"/>
    <w:bookmarkStart w:name="z5" w:id="3"/>
    <w:p>
      <w:pPr>
        <w:spacing w:after="0"/>
        <w:ind w:left="0"/>
        <w:jc w:val="both"/>
      </w:pPr>
      <w:r>
        <w:rPr>
          <w:rFonts w:ascii="Times New Roman"/>
          <w:b w:val="false"/>
          <w:i w:val="false"/>
          <w:color w:val="000000"/>
          <w:sz w:val="28"/>
        </w:rPr>
        <w:t>
      салықтық түсімдер бойынша – 5 653 220,5 мың теңге;</w:t>
      </w:r>
    </w:p>
    <w:bookmarkEnd w:id="3"/>
    <w:bookmarkStart w:name="z6" w:id="4"/>
    <w:p>
      <w:pPr>
        <w:spacing w:after="0"/>
        <w:ind w:left="0"/>
        <w:jc w:val="both"/>
      </w:pPr>
      <w:r>
        <w:rPr>
          <w:rFonts w:ascii="Times New Roman"/>
          <w:b w:val="false"/>
          <w:i w:val="false"/>
          <w:color w:val="000000"/>
          <w:sz w:val="28"/>
        </w:rPr>
        <w:t>
      салықтық емес түсімдер бойынша – 20 126,9 мың теңге;</w:t>
      </w:r>
    </w:p>
    <w:bookmarkEnd w:id="4"/>
    <w:bookmarkStart w:name="z7" w:id="5"/>
    <w:p>
      <w:pPr>
        <w:spacing w:after="0"/>
        <w:ind w:left="0"/>
        <w:jc w:val="both"/>
      </w:pPr>
      <w:r>
        <w:rPr>
          <w:rFonts w:ascii="Times New Roman"/>
          <w:b w:val="false"/>
          <w:i w:val="false"/>
          <w:color w:val="000000"/>
          <w:sz w:val="28"/>
        </w:rPr>
        <w:t>
      негізгі капиталды сатудан түсетін түсімдер бойынша– 41 011,0 мың теңге; трансферттердің түсімдері бойынша – 6 975 615,5 мың теңге;</w:t>
      </w:r>
    </w:p>
    <w:bookmarkEnd w:id="5"/>
    <w:bookmarkStart w:name="z8" w:id="6"/>
    <w:p>
      <w:pPr>
        <w:spacing w:after="0"/>
        <w:ind w:left="0"/>
        <w:jc w:val="both"/>
      </w:pPr>
      <w:r>
        <w:rPr>
          <w:rFonts w:ascii="Times New Roman"/>
          <w:b w:val="false"/>
          <w:i w:val="false"/>
          <w:color w:val="000000"/>
          <w:sz w:val="28"/>
        </w:rPr>
        <w:t>
      2) шығындар – 12 720 969,2 мың теңге;</w:t>
      </w:r>
    </w:p>
    <w:bookmarkEnd w:id="6"/>
    <w:bookmarkStart w:name="z9" w:id="7"/>
    <w:p>
      <w:pPr>
        <w:spacing w:after="0"/>
        <w:ind w:left="0"/>
        <w:jc w:val="both"/>
      </w:pPr>
      <w:r>
        <w:rPr>
          <w:rFonts w:ascii="Times New Roman"/>
          <w:b w:val="false"/>
          <w:i w:val="false"/>
          <w:color w:val="000000"/>
          <w:sz w:val="28"/>
        </w:rPr>
        <w:t>
      3) таза бюджеттік кредиттеу – 174 166,0 мың теңге, оның ішінде:</w:t>
      </w:r>
    </w:p>
    <w:bookmarkEnd w:id="7"/>
    <w:bookmarkStart w:name="z10" w:id="8"/>
    <w:p>
      <w:pPr>
        <w:spacing w:after="0"/>
        <w:ind w:left="0"/>
        <w:jc w:val="both"/>
      </w:pPr>
      <w:r>
        <w:rPr>
          <w:rFonts w:ascii="Times New Roman"/>
          <w:b w:val="false"/>
          <w:i w:val="false"/>
          <w:color w:val="000000"/>
          <w:sz w:val="28"/>
        </w:rPr>
        <w:t xml:space="preserve">
      бюджеттік кредиттер – 223 879,5 мың теңге; </w:t>
      </w:r>
    </w:p>
    <w:bookmarkEnd w:id="8"/>
    <w:bookmarkStart w:name="z11" w:id="9"/>
    <w:p>
      <w:pPr>
        <w:spacing w:after="0"/>
        <w:ind w:left="0"/>
        <w:jc w:val="both"/>
      </w:pPr>
      <w:r>
        <w:rPr>
          <w:rFonts w:ascii="Times New Roman"/>
          <w:b w:val="false"/>
          <w:i w:val="false"/>
          <w:color w:val="000000"/>
          <w:sz w:val="28"/>
        </w:rPr>
        <w:t>
      бюджеттік кредиттерді өтеу – 49 713,5 мың теңге;</w:t>
      </w:r>
    </w:p>
    <w:bookmarkEnd w:id="9"/>
    <w:bookmarkStart w:name="z12" w:id="10"/>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0"/>
    <w:bookmarkStart w:name="z13" w:id="11"/>
    <w:p>
      <w:pPr>
        <w:spacing w:after="0"/>
        <w:ind w:left="0"/>
        <w:jc w:val="both"/>
      </w:pPr>
      <w:r>
        <w:rPr>
          <w:rFonts w:ascii="Times New Roman"/>
          <w:b w:val="false"/>
          <w:i w:val="false"/>
          <w:color w:val="000000"/>
          <w:sz w:val="28"/>
        </w:rPr>
        <w:t>
      қаржы активтерін сатып алу – 0 теңге;</w:t>
      </w:r>
    </w:p>
    <w:bookmarkEnd w:id="11"/>
    <w:bookmarkStart w:name="z14" w:id="12"/>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2"/>
    <w:bookmarkStart w:name="z15" w:id="13"/>
    <w:p>
      <w:pPr>
        <w:spacing w:after="0"/>
        <w:ind w:left="0"/>
        <w:jc w:val="both"/>
      </w:pPr>
      <w:r>
        <w:rPr>
          <w:rFonts w:ascii="Times New Roman"/>
          <w:b w:val="false"/>
          <w:i w:val="false"/>
          <w:color w:val="000000"/>
          <w:sz w:val="28"/>
        </w:rPr>
        <w:t>
      5) бюджет тапшылығы (профициті) – - 205 161,3 мың теңге;</w:t>
      </w:r>
    </w:p>
    <w:bookmarkEnd w:id="13"/>
    <w:bookmarkStart w:name="z16" w:id="14"/>
    <w:p>
      <w:pPr>
        <w:spacing w:after="0"/>
        <w:ind w:left="0"/>
        <w:jc w:val="both"/>
      </w:pPr>
      <w:r>
        <w:rPr>
          <w:rFonts w:ascii="Times New Roman"/>
          <w:b w:val="false"/>
          <w:i w:val="false"/>
          <w:color w:val="000000"/>
          <w:sz w:val="28"/>
        </w:rPr>
        <w:t>
      6) бюджет тапшылығын қаржыландыру (профицитін пайдалану) – 205 161,3 мың теңге, оның ішінде:</w:t>
      </w:r>
    </w:p>
    <w:bookmarkEnd w:id="14"/>
    <w:p>
      <w:pPr>
        <w:spacing w:after="0"/>
        <w:ind w:left="0"/>
        <w:jc w:val="both"/>
      </w:pPr>
      <w:r>
        <w:rPr>
          <w:rFonts w:ascii="Times New Roman"/>
          <w:b w:val="false"/>
          <w:i w:val="false"/>
          <w:color w:val="000000"/>
          <w:sz w:val="28"/>
        </w:rPr>
        <w:t>
      қарыздар түсімі – 223 879,5 мың теңге;</w:t>
      </w:r>
    </w:p>
    <w:p>
      <w:pPr>
        <w:spacing w:after="0"/>
        <w:ind w:left="0"/>
        <w:jc w:val="both"/>
      </w:pPr>
      <w:r>
        <w:rPr>
          <w:rFonts w:ascii="Times New Roman"/>
          <w:b w:val="false"/>
          <w:i w:val="false"/>
          <w:color w:val="000000"/>
          <w:sz w:val="28"/>
        </w:rPr>
        <w:t>
      қарыздарды өтеу – 49 713,5 мың теңге;</w:t>
      </w:r>
    </w:p>
    <w:p>
      <w:pPr>
        <w:spacing w:after="0"/>
        <w:ind w:left="0"/>
        <w:jc w:val="both"/>
      </w:pPr>
      <w:r>
        <w:rPr>
          <w:rFonts w:ascii="Times New Roman"/>
          <w:b w:val="false"/>
          <w:i w:val="false"/>
          <w:color w:val="000000"/>
          <w:sz w:val="28"/>
        </w:rPr>
        <w:t>
      бюджет қаражатының пайдаланылатын қалдықтары – 30 995,3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 тармақ жаңа редакцияда - Маңғыстау облысы Маңғыстау аудандық мәслихатының 11.12.2019 </w:t>
      </w:r>
      <w:r>
        <w:rPr>
          <w:rFonts w:ascii="Times New Roman"/>
          <w:b w:val="false"/>
          <w:i w:val="false"/>
          <w:color w:val="000000"/>
          <w:sz w:val="28"/>
        </w:rPr>
        <w:t>№ 34/373</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2019 жылға арналған аудандық бюджеттен ауылдар мен ауылдық округтердің бюджеттеріне 940 932,9 мың теңге сомасында субвенция бөлінгені ескерілсін, оның ішінде:</w:t>
      </w:r>
    </w:p>
    <w:bookmarkEnd w:id="15"/>
    <w:bookmarkStart w:name="z22" w:id="16"/>
    <w:p>
      <w:pPr>
        <w:spacing w:after="0"/>
        <w:ind w:left="0"/>
        <w:jc w:val="both"/>
      </w:pPr>
      <w:r>
        <w:rPr>
          <w:rFonts w:ascii="Times New Roman"/>
          <w:b w:val="false"/>
          <w:i w:val="false"/>
          <w:color w:val="000000"/>
          <w:sz w:val="28"/>
        </w:rPr>
        <w:t>
      Шетпе ауылына – 440 739,9 мың теңге;</w:t>
      </w:r>
    </w:p>
    <w:bookmarkEnd w:id="16"/>
    <w:bookmarkStart w:name="z23" w:id="17"/>
    <w:p>
      <w:pPr>
        <w:spacing w:after="0"/>
        <w:ind w:left="0"/>
        <w:jc w:val="both"/>
      </w:pPr>
      <w:r>
        <w:rPr>
          <w:rFonts w:ascii="Times New Roman"/>
          <w:b w:val="false"/>
          <w:i w:val="false"/>
          <w:color w:val="000000"/>
          <w:sz w:val="28"/>
        </w:rPr>
        <w:t>
      Жыңғылды ауылына – 91 714,0 мың теңге;</w:t>
      </w:r>
    </w:p>
    <w:bookmarkEnd w:id="17"/>
    <w:bookmarkStart w:name="z24" w:id="18"/>
    <w:p>
      <w:pPr>
        <w:spacing w:after="0"/>
        <w:ind w:left="0"/>
        <w:jc w:val="both"/>
      </w:pPr>
      <w:r>
        <w:rPr>
          <w:rFonts w:ascii="Times New Roman"/>
          <w:b w:val="false"/>
          <w:i w:val="false"/>
          <w:color w:val="000000"/>
          <w:sz w:val="28"/>
        </w:rPr>
        <w:t>
      Сайөтес ауылдық округіне – 86 033,0 мың теңге;</w:t>
      </w:r>
    </w:p>
    <w:bookmarkEnd w:id="18"/>
    <w:bookmarkStart w:name="z25" w:id="19"/>
    <w:p>
      <w:pPr>
        <w:spacing w:after="0"/>
        <w:ind w:left="0"/>
        <w:jc w:val="both"/>
      </w:pPr>
      <w:r>
        <w:rPr>
          <w:rFonts w:ascii="Times New Roman"/>
          <w:b w:val="false"/>
          <w:i w:val="false"/>
          <w:color w:val="000000"/>
          <w:sz w:val="28"/>
        </w:rPr>
        <w:t>
      Тұщықұдық ауылдық округіне – 60 873,0 мың теңге;</w:t>
      </w:r>
    </w:p>
    <w:bookmarkEnd w:id="19"/>
    <w:p>
      <w:pPr>
        <w:spacing w:after="0"/>
        <w:ind w:left="0"/>
        <w:jc w:val="both"/>
      </w:pPr>
      <w:r>
        <w:rPr>
          <w:rFonts w:ascii="Times New Roman"/>
          <w:b w:val="false"/>
          <w:i w:val="false"/>
          <w:color w:val="000000"/>
          <w:sz w:val="28"/>
        </w:rPr>
        <w:t>
      Қызан ауылына – 59 316,0 мың теңге;</w:t>
      </w:r>
    </w:p>
    <w:p>
      <w:pPr>
        <w:spacing w:after="0"/>
        <w:ind w:left="0"/>
        <w:jc w:val="both"/>
      </w:pPr>
      <w:r>
        <w:rPr>
          <w:rFonts w:ascii="Times New Roman"/>
          <w:b w:val="false"/>
          <w:i w:val="false"/>
          <w:color w:val="000000"/>
          <w:sz w:val="28"/>
        </w:rPr>
        <w:t>
      Ақтөбе ауылдық округіне – 70 856,0 мың теңге;</w:t>
      </w:r>
    </w:p>
    <w:p>
      <w:pPr>
        <w:spacing w:after="0"/>
        <w:ind w:left="0"/>
        <w:jc w:val="both"/>
      </w:pPr>
      <w:r>
        <w:rPr>
          <w:rFonts w:ascii="Times New Roman"/>
          <w:b w:val="false"/>
          <w:i w:val="false"/>
          <w:color w:val="000000"/>
          <w:sz w:val="28"/>
        </w:rPr>
        <w:t>
      Шайыр ауылдық округіне – 67 736,0 мың теңге;</w:t>
      </w:r>
    </w:p>
    <w:p>
      <w:pPr>
        <w:spacing w:after="0"/>
        <w:ind w:left="0"/>
        <w:jc w:val="both"/>
      </w:pPr>
      <w:r>
        <w:rPr>
          <w:rFonts w:ascii="Times New Roman"/>
          <w:b w:val="false"/>
          <w:i w:val="false"/>
          <w:color w:val="000000"/>
          <w:sz w:val="28"/>
        </w:rPr>
        <w:t>
      Жармыш ауылына – 63 665,0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Маңғыстау аудандық мәслихатының 11.12.2019 </w:t>
      </w:r>
      <w:r>
        <w:rPr>
          <w:rFonts w:ascii="Times New Roman"/>
          <w:b w:val="false"/>
          <w:i w:val="false"/>
          <w:color w:val="000000"/>
          <w:sz w:val="28"/>
        </w:rPr>
        <w:t>№ 34/373</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27" w:id="20"/>
    <w:p>
      <w:pPr>
        <w:spacing w:after="0"/>
        <w:ind w:left="0"/>
        <w:jc w:val="both"/>
      </w:pPr>
      <w:r>
        <w:rPr>
          <w:rFonts w:ascii="Times New Roman"/>
          <w:b w:val="false"/>
          <w:i w:val="false"/>
          <w:color w:val="000000"/>
          <w:sz w:val="28"/>
        </w:rPr>
        <w:t>
      2-1. 2019 жылға арналған аудандық бюджеттен ауылдар мен ауылдық округтердің бюджеттеріне 97 230,0 мың теңге сомасында ағымдағы нысаналы трансферттердің бөлінгені ескерілсін, оның ішінде:</w:t>
      </w:r>
    </w:p>
    <w:bookmarkEnd w:id="20"/>
    <w:p>
      <w:pPr>
        <w:spacing w:after="0"/>
        <w:ind w:left="0"/>
        <w:jc w:val="both"/>
      </w:pPr>
      <w:r>
        <w:rPr>
          <w:rFonts w:ascii="Times New Roman"/>
          <w:b w:val="false"/>
          <w:i w:val="false"/>
          <w:color w:val="000000"/>
          <w:sz w:val="28"/>
        </w:rPr>
        <w:t>
      Шетпе ауылына – 37 807,0 мың теңге;</w:t>
      </w:r>
    </w:p>
    <w:bookmarkStart w:name="z33" w:id="21"/>
    <w:p>
      <w:pPr>
        <w:spacing w:after="0"/>
        <w:ind w:left="0"/>
        <w:jc w:val="both"/>
      </w:pPr>
      <w:r>
        <w:rPr>
          <w:rFonts w:ascii="Times New Roman"/>
          <w:b w:val="false"/>
          <w:i w:val="false"/>
          <w:color w:val="000000"/>
          <w:sz w:val="28"/>
        </w:rPr>
        <w:t>
      Жыңғылды ауылына – 11 799,0 мың теңге;</w:t>
      </w:r>
    </w:p>
    <w:bookmarkEnd w:id="21"/>
    <w:bookmarkStart w:name="z34" w:id="22"/>
    <w:p>
      <w:pPr>
        <w:spacing w:after="0"/>
        <w:ind w:left="0"/>
        <w:jc w:val="both"/>
      </w:pPr>
      <w:r>
        <w:rPr>
          <w:rFonts w:ascii="Times New Roman"/>
          <w:b w:val="false"/>
          <w:i w:val="false"/>
          <w:color w:val="000000"/>
          <w:sz w:val="28"/>
        </w:rPr>
        <w:t>
      Сайөтес ауылдық округіне – 8 446,0 мың теңге;</w:t>
      </w:r>
    </w:p>
    <w:bookmarkEnd w:id="22"/>
    <w:bookmarkStart w:name="z35" w:id="23"/>
    <w:p>
      <w:pPr>
        <w:spacing w:after="0"/>
        <w:ind w:left="0"/>
        <w:jc w:val="both"/>
      </w:pPr>
      <w:r>
        <w:rPr>
          <w:rFonts w:ascii="Times New Roman"/>
          <w:b w:val="false"/>
          <w:i w:val="false"/>
          <w:color w:val="000000"/>
          <w:sz w:val="28"/>
        </w:rPr>
        <w:t>
      Тұщықұдық ауылдық округіне – 7 073,0 мың теңге;</w:t>
      </w:r>
    </w:p>
    <w:bookmarkEnd w:id="23"/>
    <w:bookmarkStart w:name="z36" w:id="24"/>
    <w:p>
      <w:pPr>
        <w:spacing w:after="0"/>
        <w:ind w:left="0"/>
        <w:jc w:val="both"/>
      </w:pPr>
      <w:r>
        <w:rPr>
          <w:rFonts w:ascii="Times New Roman"/>
          <w:b w:val="false"/>
          <w:i w:val="false"/>
          <w:color w:val="000000"/>
          <w:sz w:val="28"/>
        </w:rPr>
        <w:t>
      Қызан ауылына – 7 272,0 мың теңге;</w:t>
      </w:r>
    </w:p>
    <w:bookmarkEnd w:id="24"/>
    <w:bookmarkStart w:name="z37" w:id="25"/>
    <w:p>
      <w:pPr>
        <w:spacing w:after="0"/>
        <w:ind w:left="0"/>
        <w:jc w:val="both"/>
      </w:pPr>
      <w:r>
        <w:rPr>
          <w:rFonts w:ascii="Times New Roman"/>
          <w:b w:val="false"/>
          <w:i w:val="false"/>
          <w:color w:val="000000"/>
          <w:sz w:val="28"/>
        </w:rPr>
        <w:t>
      Ақтөбе ауылдық округіне – 8 182,0 мың теңге;</w:t>
      </w:r>
    </w:p>
    <w:bookmarkEnd w:id="25"/>
    <w:bookmarkStart w:name="z38" w:id="26"/>
    <w:p>
      <w:pPr>
        <w:spacing w:after="0"/>
        <w:ind w:left="0"/>
        <w:jc w:val="both"/>
      </w:pPr>
      <w:r>
        <w:rPr>
          <w:rFonts w:ascii="Times New Roman"/>
          <w:b w:val="false"/>
          <w:i w:val="false"/>
          <w:color w:val="000000"/>
          <w:sz w:val="28"/>
        </w:rPr>
        <w:t>
      Шайыр ауылдық округіне – 8 261,0 мың теңге;</w:t>
      </w:r>
    </w:p>
    <w:bookmarkEnd w:id="26"/>
    <w:p>
      <w:pPr>
        <w:spacing w:after="0"/>
        <w:ind w:left="0"/>
        <w:jc w:val="both"/>
      </w:pPr>
      <w:r>
        <w:rPr>
          <w:rFonts w:ascii="Times New Roman"/>
          <w:b w:val="false"/>
          <w:i w:val="false"/>
          <w:color w:val="000000"/>
          <w:sz w:val="28"/>
        </w:rPr>
        <w:t>
      Жармыш ауылына – 8 390,0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2-1 - тармақпен толықтырылды - Маңғыстау облысы Маңғыстау аудандық мәслихатының 25.07.2019 </w:t>
      </w:r>
      <w:r>
        <w:rPr>
          <w:rFonts w:ascii="Times New Roman"/>
          <w:b w:val="false"/>
          <w:i w:val="false"/>
          <w:color w:val="000000"/>
          <w:sz w:val="28"/>
        </w:rPr>
        <w:t>№ 29/334</w:t>
      </w:r>
      <w:r>
        <w:rPr>
          <w:rFonts w:ascii="Times New Roman"/>
          <w:b w:val="false"/>
          <w:i w:val="false"/>
          <w:color w:val="ff0000"/>
          <w:sz w:val="28"/>
        </w:rPr>
        <w:t xml:space="preserve"> (01.01.2019 бастап қолданысқа енгізіледі) шешімімен; жаңа редакцияда - Маңғыстау облысы Маңғыстау аудандық мәслихатының 11.12.2019 </w:t>
      </w:r>
      <w:r>
        <w:rPr>
          <w:rFonts w:ascii="Times New Roman"/>
          <w:b w:val="false"/>
          <w:i w:val="false"/>
          <w:color w:val="000000"/>
          <w:sz w:val="28"/>
        </w:rPr>
        <w:t>№ 34/373</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2019 жылға аудандық бюджетке кірістерді бөлу нормативтері мынадай көлемдерде белгіленсін:</w:t>
      </w:r>
    </w:p>
    <w:bookmarkStart w:name="z28" w:id="27"/>
    <w:p>
      <w:pPr>
        <w:spacing w:after="0"/>
        <w:ind w:left="0"/>
        <w:jc w:val="both"/>
      </w:pPr>
      <w:r>
        <w:rPr>
          <w:rFonts w:ascii="Times New Roman"/>
          <w:b w:val="false"/>
          <w:i w:val="false"/>
          <w:color w:val="000000"/>
          <w:sz w:val="28"/>
        </w:rPr>
        <w:t>
      1) төлем көзінен салық салынатын табыстардан ұсталатын жеке табыс салығы – 100 пайыз;</w:t>
      </w:r>
    </w:p>
    <w:bookmarkEnd w:id="27"/>
    <w:bookmarkStart w:name="z29" w:id="28"/>
    <w:p>
      <w:pPr>
        <w:spacing w:after="0"/>
        <w:ind w:left="0"/>
        <w:jc w:val="both"/>
      </w:pPr>
      <w:r>
        <w:rPr>
          <w:rFonts w:ascii="Times New Roman"/>
          <w:b w:val="false"/>
          <w:i w:val="false"/>
          <w:color w:val="000000"/>
          <w:sz w:val="28"/>
        </w:rPr>
        <w:t>
      2) төлем көзінен салық салынбайтын табыстардан ұсталатын жеке табыс салығы – 100 пайыз;</w:t>
      </w:r>
    </w:p>
    <w:bookmarkEnd w:id="28"/>
    <w:bookmarkStart w:name="z30" w:id="29"/>
    <w:p>
      <w:pPr>
        <w:spacing w:after="0"/>
        <w:ind w:left="0"/>
        <w:jc w:val="both"/>
      </w:pPr>
      <w:r>
        <w:rPr>
          <w:rFonts w:ascii="Times New Roman"/>
          <w:b w:val="false"/>
          <w:i w:val="false"/>
          <w:color w:val="000000"/>
          <w:sz w:val="28"/>
        </w:rPr>
        <w:t>
      3) төлем көзінен салық салынбайтын табыстардан ұсталатын жеке табыс салығы – 100 пайыз;</w:t>
      </w:r>
    </w:p>
    <w:bookmarkEnd w:id="29"/>
    <w:bookmarkStart w:name="z31" w:id="30"/>
    <w:p>
      <w:pPr>
        <w:spacing w:after="0"/>
        <w:ind w:left="0"/>
        <w:jc w:val="both"/>
      </w:pPr>
      <w:r>
        <w:rPr>
          <w:rFonts w:ascii="Times New Roman"/>
          <w:b w:val="false"/>
          <w:i w:val="false"/>
          <w:color w:val="000000"/>
          <w:sz w:val="28"/>
        </w:rPr>
        <w:t>
      2) әлеуметтік салық – 100 пайыз.</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3 - тармаққа өзгерістер енгізілді - Маңғыстау облысы Маңғыстау аудандық мәслихатының 15.03.2019 </w:t>
      </w:r>
      <w:r>
        <w:rPr>
          <w:rFonts w:ascii="Times New Roman"/>
          <w:b w:val="false"/>
          <w:i w:val="false"/>
          <w:color w:val="000000"/>
          <w:sz w:val="28"/>
        </w:rPr>
        <w:t>№ 25/287</w:t>
      </w:r>
      <w:r>
        <w:rPr>
          <w:rFonts w:ascii="Times New Roman"/>
          <w:b w:val="false"/>
          <w:i w:val="false"/>
          <w:color w:val="ff0000"/>
          <w:sz w:val="28"/>
        </w:rPr>
        <w:t xml:space="preserve"> (01.01.2019 бастап қолданысқа енгізіледі); 25.07.2019 </w:t>
      </w:r>
      <w:r>
        <w:rPr>
          <w:rFonts w:ascii="Times New Roman"/>
          <w:b w:val="false"/>
          <w:i w:val="false"/>
          <w:color w:val="000000"/>
          <w:sz w:val="28"/>
        </w:rPr>
        <w:t>№ 29/334</w:t>
      </w:r>
      <w:r>
        <w:rPr>
          <w:rFonts w:ascii="Times New Roman"/>
          <w:b w:val="false"/>
          <w:i w:val="false"/>
          <w:color w:val="ff0000"/>
          <w:sz w:val="28"/>
        </w:rPr>
        <w:t xml:space="preserve"> (01.01.2019 бастап қолданысқа енгізіледі); 06.11.2019 </w:t>
      </w:r>
      <w:r>
        <w:rPr>
          <w:rFonts w:ascii="Times New Roman"/>
          <w:b w:val="false"/>
          <w:i w:val="false"/>
          <w:color w:val="000000"/>
          <w:sz w:val="28"/>
        </w:rPr>
        <w:t>№ 32/356</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2019 жылға арналған аудандық бюджетте мынадай көлемдерде республикалық бюджеттен ағымдағы нысаналы трансферттердің қарастырылғаны ескерілсін:</w:t>
      </w:r>
    </w:p>
    <w:bookmarkEnd w:id="31"/>
    <w:p>
      <w:pPr>
        <w:spacing w:after="0"/>
        <w:ind w:left="0"/>
        <w:jc w:val="both"/>
      </w:pPr>
      <w:r>
        <w:rPr>
          <w:rFonts w:ascii="Times New Roman"/>
          <w:b w:val="false"/>
          <w:i w:val="false"/>
          <w:color w:val="000000"/>
          <w:sz w:val="28"/>
        </w:rPr>
        <w:t>
      424 813,0 мың теңге – бастауыш, негізгі және жалпы орта білім беру ұйымдарының мұғалімдері мен педагог-психологтарының еңбегіне ақы төлеуді ұлғайтуға;</w:t>
      </w:r>
    </w:p>
    <w:p>
      <w:pPr>
        <w:spacing w:after="0"/>
        <w:ind w:left="0"/>
        <w:jc w:val="both"/>
      </w:pPr>
      <w:r>
        <w:rPr>
          <w:rFonts w:ascii="Times New Roman"/>
          <w:b w:val="false"/>
          <w:i w:val="false"/>
          <w:color w:val="000000"/>
          <w:sz w:val="28"/>
        </w:rPr>
        <w:t>
      361 191,0 мың теңге –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1 255,0 мың теңге – мемлекеттік әкімшілік қызметшілердің жекелеген санаттарының жалақысын көтеруге;</w:t>
      </w:r>
    </w:p>
    <w:p>
      <w:pPr>
        <w:spacing w:after="0"/>
        <w:ind w:left="0"/>
        <w:jc w:val="both"/>
      </w:pPr>
      <w:r>
        <w:rPr>
          <w:rFonts w:ascii="Times New Roman"/>
          <w:b w:val="false"/>
          <w:i w:val="false"/>
          <w:color w:val="000000"/>
          <w:sz w:val="28"/>
        </w:rPr>
        <w:t>
      308 587,0 мың теңге – "Ауыл - Ел бесігі" жобасы шеңберінде ауылдық елді мекендердегі әлеуметтік және инженерлік инфракұрылым бойынша іс-шараларды іске асыруға;</w:t>
      </w:r>
    </w:p>
    <w:p>
      <w:pPr>
        <w:spacing w:after="0"/>
        <w:ind w:left="0"/>
        <w:jc w:val="both"/>
      </w:pPr>
      <w:r>
        <w:rPr>
          <w:rFonts w:ascii="Times New Roman"/>
          <w:b w:val="false"/>
          <w:i w:val="false"/>
          <w:color w:val="000000"/>
          <w:sz w:val="28"/>
        </w:rPr>
        <w:t>
      904 199,0 мың теңге – көлік инфрақұрылымының басым жобаларын қаржыландыруға;</w:t>
      </w:r>
    </w:p>
    <w:p>
      <w:pPr>
        <w:spacing w:after="0"/>
        <w:ind w:left="0"/>
        <w:jc w:val="both"/>
      </w:pPr>
      <w:r>
        <w:rPr>
          <w:rFonts w:ascii="Times New Roman"/>
          <w:b w:val="false"/>
          <w:i w:val="false"/>
          <w:color w:val="000000"/>
          <w:sz w:val="28"/>
        </w:rPr>
        <w:t>
      308 269,0 мың теңге –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w:t>
      </w:r>
    </w:p>
    <w:p>
      <w:pPr>
        <w:spacing w:after="0"/>
        <w:ind w:left="0"/>
        <w:jc w:val="both"/>
      </w:pPr>
      <w:r>
        <w:rPr>
          <w:rFonts w:ascii="Times New Roman"/>
          <w:b w:val="false"/>
          <w:i w:val="false"/>
          <w:color w:val="000000"/>
          <w:sz w:val="28"/>
        </w:rPr>
        <w:t>
      206 597,0 мың теңге – мемлекеттік атаулы әлеуметтік көмекті төлеуге;</w:t>
      </w:r>
    </w:p>
    <w:p>
      <w:pPr>
        <w:spacing w:after="0"/>
        <w:ind w:left="0"/>
        <w:jc w:val="both"/>
      </w:pPr>
      <w:r>
        <w:rPr>
          <w:rFonts w:ascii="Times New Roman"/>
          <w:b w:val="false"/>
          <w:i w:val="false"/>
          <w:color w:val="000000"/>
          <w:sz w:val="28"/>
        </w:rPr>
        <w:t>
      5 137,0 мың теңге – халықты жұмыспен қамту орталықтарына әлеуметтік жұмыс жөніндегі консультанттар мен ассистенттерді енгізуге;</w:t>
      </w:r>
    </w:p>
    <w:p>
      <w:pPr>
        <w:spacing w:after="0"/>
        <w:ind w:left="0"/>
        <w:jc w:val="both"/>
      </w:pPr>
      <w:r>
        <w:rPr>
          <w:rFonts w:ascii="Times New Roman"/>
          <w:b w:val="false"/>
          <w:i w:val="false"/>
          <w:color w:val="000000"/>
          <w:sz w:val="28"/>
        </w:rPr>
        <w:t>
      7 626,5 мың теңге – Қазақстан Республикасында мүгедектердің құқықтарын қамтамасыз етуге және өмір сүру сапасын жақсартуға.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4 - тармақ жаңа редакцияда - Маңғыстау облысы Маңғыстау аудандық мәслихатының 15.05.2019 </w:t>
      </w:r>
      <w:r>
        <w:rPr>
          <w:rFonts w:ascii="Times New Roman"/>
          <w:b w:val="false"/>
          <w:i w:val="false"/>
          <w:color w:val="000000"/>
          <w:sz w:val="28"/>
        </w:rPr>
        <w:t>№ 27/313</w:t>
      </w:r>
      <w:r>
        <w:rPr>
          <w:rFonts w:ascii="Times New Roman"/>
          <w:b w:val="false"/>
          <w:i w:val="false"/>
          <w:color w:val="ff0000"/>
          <w:sz w:val="28"/>
        </w:rPr>
        <w:t xml:space="preserve">(01.01.2019 бастап қолданысқа енгізіледі) шешімімен; өзгерістер енгізілді - Маңғыстау облысы Маңғыстау аудандық мәслихатының 06.11.2019 </w:t>
      </w:r>
      <w:r>
        <w:rPr>
          <w:rFonts w:ascii="Times New Roman"/>
          <w:b w:val="false"/>
          <w:i w:val="false"/>
          <w:color w:val="000000"/>
          <w:sz w:val="28"/>
        </w:rPr>
        <w:t>№ 32/356</w:t>
      </w:r>
      <w:r>
        <w:rPr>
          <w:rFonts w:ascii="Times New Roman"/>
          <w:b w:val="false"/>
          <w:i w:val="false"/>
          <w:color w:val="ff0000"/>
          <w:sz w:val="28"/>
        </w:rPr>
        <w:t xml:space="preserve"> (01.01.2019 бастап қолданысқа енгізіледі); 11.12.2019 </w:t>
      </w:r>
      <w:r>
        <w:rPr>
          <w:rFonts w:ascii="Times New Roman"/>
          <w:b w:val="false"/>
          <w:i w:val="false"/>
          <w:color w:val="000000"/>
          <w:sz w:val="28"/>
        </w:rPr>
        <w:t>№ 34/373</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40" w:id="3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2019 жылға арналған аудандық бюджетте мынадай көлемдерде облыстық бюджеттен ағымдағы нысаналы трансферттердің қарастырылғаны ескерілсін:</w:t>
      </w:r>
    </w:p>
    <w:bookmarkEnd w:id="32"/>
    <w:p>
      <w:pPr>
        <w:spacing w:after="0"/>
        <w:ind w:left="0"/>
        <w:jc w:val="both"/>
      </w:pPr>
      <w:r>
        <w:rPr>
          <w:rFonts w:ascii="Times New Roman"/>
          <w:b w:val="false"/>
          <w:i w:val="false"/>
          <w:color w:val="000000"/>
          <w:sz w:val="28"/>
        </w:rPr>
        <w:t>
      806 807 мың теңге – мектепке дейінгі білім беру ұйымдарында мемлекеттік білім беру тапсырысын іске асыруға және оқулықтар сатып алуға;</w:t>
      </w:r>
    </w:p>
    <w:p>
      <w:pPr>
        <w:spacing w:after="0"/>
        <w:ind w:left="0"/>
        <w:jc w:val="both"/>
      </w:pPr>
      <w:r>
        <w:rPr>
          <w:rFonts w:ascii="Times New Roman"/>
          <w:b w:val="false"/>
          <w:i w:val="false"/>
          <w:color w:val="000000"/>
          <w:sz w:val="28"/>
        </w:rPr>
        <w:t>
      80 676,0 мың теңге – автокөлік жолдарын орташа жөндеуге.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5 - тармақ жаңа редакцияда - Маңғыстау облысы Маңғыстау аудандық мәслихатының 11.12.2019 </w:t>
      </w:r>
      <w:r>
        <w:rPr>
          <w:rFonts w:ascii="Times New Roman"/>
          <w:b w:val="false"/>
          <w:i w:val="false"/>
          <w:color w:val="000000"/>
          <w:sz w:val="28"/>
        </w:rPr>
        <w:t>№ 34/373</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2019 жылға арналған аудандық бюджетте мынадай көлемде аудандық бюджеттен мақсатты қаржы қарастырылғаны ескерілсін:</w:t>
      </w:r>
    </w:p>
    <w:p>
      <w:pPr>
        <w:spacing w:after="0"/>
        <w:ind w:left="0"/>
        <w:jc w:val="both"/>
      </w:pPr>
      <w:r>
        <w:rPr>
          <w:rFonts w:ascii="Times New Roman"/>
          <w:b w:val="false"/>
          <w:i w:val="false"/>
          <w:color w:val="000000"/>
          <w:sz w:val="28"/>
        </w:rPr>
        <w:t>
      5 000 мың теңге –көпбалалы азқамтылған аналарға берілетін біржолғы төлем төлеуге.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5-1 тармақпен толықтырылды - Маңғыстау облысы Маңғыстау аудандық мәслихатының 15.03.2019 </w:t>
      </w:r>
      <w:r>
        <w:rPr>
          <w:rFonts w:ascii="Times New Roman"/>
          <w:b w:val="false"/>
          <w:i w:val="false"/>
          <w:color w:val="000000"/>
          <w:sz w:val="28"/>
        </w:rPr>
        <w:t>№ 25/287</w:t>
      </w:r>
      <w:r>
        <w:rPr>
          <w:rFonts w:ascii="Times New Roman"/>
          <w:b w:val="false"/>
          <w:i w:val="false"/>
          <w:color w:val="ff0000"/>
          <w:sz w:val="28"/>
        </w:rPr>
        <w:t>(01.01.2019 бастап қолданысқа енгізіледі) шешімімен.</w:t>
      </w:r>
      <w:r>
        <w:br/>
      </w:r>
      <w:r>
        <w:rPr>
          <w:rFonts w:ascii="Times New Roman"/>
          <w:b w:val="false"/>
          <w:i w:val="false"/>
          <w:color w:val="000000"/>
          <w:sz w:val="28"/>
        </w:rPr>
        <w:t>
</w:t>
      </w:r>
    </w:p>
    <w:bookmarkStart w:name="z43" w:id="33"/>
    <w:p>
      <w:pPr>
        <w:spacing w:after="0"/>
        <w:ind w:left="0"/>
        <w:jc w:val="both"/>
      </w:pPr>
      <w:r>
        <w:rPr>
          <w:rFonts w:ascii="Times New Roman"/>
          <w:b w:val="false"/>
          <w:i w:val="false"/>
          <w:color w:val="000000"/>
          <w:sz w:val="28"/>
        </w:rPr>
        <w:t xml:space="preserve">
      6. 2019 жылға арналған аудандық бюджетте мынадай көлемде республикалық бюджеттен дамуға арналған нысаналы трансферт қарастырылғаны ескерілсін: </w:t>
      </w:r>
    </w:p>
    <w:bookmarkEnd w:id="33"/>
    <w:bookmarkStart w:name="z44" w:id="34"/>
    <w:p>
      <w:pPr>
        <w:spacing w:after="0"/>
        <w:ind w:left="0"/>
        <w:jc w:val="both"/>
      </w:pPr>
      <w:r>
        <w:rPr>
          <w:rFonts w:ascii="Times New Roman"/>
          <w:b w:val="false"/>
          <w:i w:val="false"/>
          <w:color w:val="000000"/>
          <w:sz w:val="28"/>
        </w:rPr>
        <w:t>
      1 553 219,0 мың теңге – Шетпе ауылында кәріз тазарту имаратының және кәріз жүйесінің құрылысына;</w:t>
      </w:r>
    </w:p>
    <w:bookmarkEnd w:id="34"/>
    <w:p>
      <w:pPr>
        <w:spacing w:after="0"/>
        <w:ind w:left="0"/>
        <w:jc w:val="both"/>
      </w:pPr>
      <w:r>
        <w:rPr>
          <w:rFonts w:ascii="Times New Roman"/>
          <w:b w:val="false"/>
          <w:i w:val="false"/>
          <w:color w:val="000000"/>
          <w:sz w:val="28"/>
        </w:rPr>
        <w:t>
      1 400 000,0 мың теңге – Шетпе-Қызан 49-85 шқ (Тасмұрын-Мәстек участігі) автокөлік жолын қайта құрылымдауға.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 тармаққа өзгерістер енгізілді - Маңғыстау облысы Маңғыстау аудандық мәслихатының 15.05.2019 </w:t>
      </w:r>
      <w:r>
        <w:rPr>
          <w:rFonts w:ascii="Times New Roman"/>
          <w:b w:val="false"/>
          <w:i w:val="false"/>
          <w:color w:val="000000"/>
          <w:sz w:val="28"/>
        </w:rPr>
        <w:t>№ 27/313</w:t>
      </w:r>
      <w:r>
        <w:rPr>
          <w:rFonts w:ascii="Times New Roman"/>
          <w:b w:val="false"/>
          <w:i w:val="false"/>
          <w:color w:val="ff0000"/>
          <w:sz w:val="28"/>
        </w:rPr>
        <w:t xml:space="preserve">(01.01.2019 бастап қолданысқа енгізіледі); 06.11.2019 </w:t>
      </w:r>
      <w:r>
        <w:rPr>
          <w:rFonts w:ascii="Times New Roman"/>
          <w:b w:val="false"/>
          <w:i w:val="false"/>
          <w:color w:val="000000"/>
          <w:sz w:val="28"/>
        </w:rPr>
        <w:t>№ 32/356</w:t>
      </w:r>
      <w:r>
        <w:rPr>
          <w:rFonts w:ascii="Times New Roman"/>
          <w:b w:val="false"/>
          <w:i w:val="false"/>
          <w:color w:val="ff0000"/>
          <w:sz w:val="28"/>
        </w:rPr>
        <w:t xml:space="preserve"> (01.01.2019 бастап қолданысқа енгізіледі); 11.12.2019 </w:t>
      </w:r>
      <w:r>
        <w:rPr>
          <w:rFonts w:ascii="Times New Roman"/>
          <w:b w:val="false"/>
          <w:i w:val="false"/>
          <w:color w:val="000000"/>
          <w:sz w:val="28"/>
        </w:rPr>
        <w:t>№ 34/373</w:t>
      </w:r>
      <w:r>
        <w:rPr>
          <w:rFonts w:ascii="Times New Roman"/>
          <w:b w:val="false"/>
          <w:i w:val="false"/>
          <w:color w:val="ff0000"/>
          <w:sz w:val="28"/>
        </w:rPr>
        <w:t xml:space="preserve"> (01.01.2019 бастап қолданысқа енгізіледі) шешімдерімен.</w:t>
      </w:r>
      <w:r>
        <w:br/>
      </w:r>
      <w:r>
        <w:rPr>
          <w:rFonts w:ascii="Times New Roman"/>
          <w:b w:val="false"/>
          <w:i w:val="false"/>
          <w:color w:val="000000"/>
          <w:sz w:val="28"/>
        </w:rPr>
        <w:t>
</w:t>
      </w:r>
    </w:p>
    <w:bookmarkStart w:name="z45" w:id="35"/>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2019 жылға арналған аудандық бюджетте мынадай көлемде республикалық бюджеттен бюджеттік кредиттердің қарастырылғаны ескерілсін:</w:t>
      </w:r>
    </w:p>
    <w:bookmarkEnd w:id="35"/>
    <w:p>
      <w:pPr>
        <w:spacing w:after="0"/>
        <w:ind w:left="0"/>
        <w:jc w:val="both"/>
      </w:pPr>
      <w:r>
        <w:rPr>
          <w:rFonts w:ascii="Times New Roman"/>
          <w:b w:val="false"/>
          <w:i w:val="false"/>
          <w:color w:val="000000"/>
          <w:sz w:val="28"/>
        </w:rPr>
        <w:t>
      223 879,5 мың теңге – мамандарды әлеуметтік қолдау шараларын іске асыруға.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 тармақ жаңа редакцияда - Маңғыстау облысы Маңғыстау аудандық мәслихатының 11.12.2019 </w:t>
      </w:r>
      <w:r>
        <w:rPr>
          <w:rFonts w:ascii="Times New Roman"/>
          <w:b w:val="false"/>
          <w:i w:val="false"/>
          <w:color w:val="000000"/>
          <w:sz w:val="28"/>
        </w:rPr>
        <w:t>№ 34/373</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47" w:id="36"/>
    <w:p>
      <w:pPr>
        <w:spacing w:after="0"/>
        <w:ind w:left="0"/>
        <w:jc w:val="both"/>
      </w:pPr>
      <w:r>
        <w:rPr>
          <w:rFonts w:ascii="Times New Roman"/>
          <w:b w:val="false"/>
          <w:i w:val="false"/>
          <w:color w:val="000000"/>
          <w:sz w:val="28"/>
        </w:rPr>
        <w:t>
      8. 2019 жылға аудан әкімдігінің резерві 15 896,0 мың теңге сомасында бекітілсін.</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8 - тармақ жаңа редакцияда - Маңғыстау облысы Маңғыстау аудандық мәслихатының 11.12.2019 </w:t>
      </w:r>
      <w:r>
        <w:rPr>
          <w:rFonts w:ascii="Times New Roman"/>
          <w:b w:val="false"/>
          <w:i w:val="false"/>
          <w:color w:val="000000"/>
          <w:sz w:val="28"/>
        </w:rPr>
        <w:t>№ 34/373</w:t>
      </w:r>
      <w:r>
        <w:rPr>
          <w:rFonts w:ascii="Times New Roman"/>
          <w:b w:val="false"/>
          <w:i w:val="false"/>
          <w:color w:val="ff0000"/>
          <w:sz w:val="28"/>
        </w:rPr>
        <w:t xml:space="preserve"> (01.01.2019 бастап қолданысқа енгізіледі) шешімімен.</w:t>
      </w:r>
      <w:r>
        <w:br/>
      </w:r>
      <w:r>
        <w:rPr>
          <w:rFonts w:ascii="Times New Roman"/>
          <w:b w:val="false"/>
          <w:i w:val="false"/>
          <w:color w:val="000000"/>
          <w:sz w:val="28"/>
        </w:rPr>
        <w:t>
</w:t>
      </w:r>
    </w:p>
    <w:bookmarkStart w:name="z48" w:id="37"/>
    <w:p>
      <w:pPr>
        <w:spacing w:after="0"/>
        <w:ind w:left="0"/>
        <w:jc w:val="both"/>
      </w:pPr>
      <w:r>
        <w:rPr>
          <w:rFonts w:ascii="Times New Roman"/>
          <w:b w:val="false"/>
          <w:i w:val="false"/>
          <w:color w:val="000000"/>
          <w:sz w:val="28"/>
        </w:rPr>
        <w:t xml:space="preserve">
      9.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кемінде жиырма бес пайызға жоғарылатылған лауазымдық айлықақылар мен тарифтік мөлшерлемелер белгіленсін.</w:t>
      </w:r>
    </w:p>
    <w:bookmarkEnd w:id="37"/>
    <w:bookmarkStart w:name="z49" w:id="38"/>
    <w:p>
      <w:pPr>
        <w:spacing w:after="0"/>
        <w:ind w:left="0"/>
        <w:jc w:val="both"/>
      </w:pPr>
      <w:r>
        <w:rPr>
          <w:rFonts w:ascii="Times New Roman"/>
          <w:b w:val="false"/>
          <w:i w:val="false"/>
          <w:color w:val="000000"/>
          <w:sz w:val="28"/>
        </w:rPr>
        <w:t xml:space="preserve">
      10. Осы шешімнің </w:t>
      </w:r>
      <w:r>
        <w:rPr>
          <w:rFonts w:ascii="Times New Roman"/>
          <w:b w:val="false"/>
          <w:i w:val="false"/>
          <w:color w:val="000000"/>
          <w:sz w:val="28"/>
        </w:rPr>
        <w:t>4 қосымшасына</w:t>
      </w:r>
      <w:r>
        <w:rPr>
          <w:rFonts w:ascii="Times New Roman"/>
          <w:b w:val="false"/>
          <w:i w:val="false"/>
          <w:color w:val="000000"/>
          <w:sz w:val="28"/>
        </w:rPr>
        <w:t xml:space="preserve"> сәйкес аудандық бюджетті атқару процесінде секвестрлеуге жатпайтын 2019 жылға арналған бюджеттік бағдарламалар тізбесі бекітілсін.</w:t>
      </w:r>
    </w:p>
    <w:bookmarkEnd w:id="38"/>
    <w:bookmarkStart w:name="z50" w:id="39"/>
    <w:p>
      <w:pPr>
        <w:spacing w:after="0"/>
        <w:ind w:left="0"/>
        <w:jc w:val="both"/>
      </w:pPr>
      <w:r>
        <w:rPr>
          <w:rFonts w:ascii="Times New Roman"/>
          <w:b w:val="false"/>
          <w:i w:val="false"/>
          <w:color w:val="000000"/>
          <w:sz w:val="28"/>
        </w:rPr>
        <w:t>
      11. "Маңғыстау аудандық мәслихатының аппараты" мемлекеттік мекемесі (аппарат басшысы Е.Қалиев)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39"/>
    <w:bookmarkStart w:name="z51" w:id="40"/>
    <w:p>
      <w:pPr>
        <w:spacing w:after="0"/>
        <w:ind w:left="0"/>
        <w:jc w:val="both"/>
      </w:pPr>
      <w:r>
        <w:rPr>
          <w:rFonts w:ascii="Times New Roman"/>
          <w:b w:val="false"/>
          <w:i w:val="false"/>
          <w:color w:val="000000"/>
          <w:sz w:val="28"/>
        </w:rPr>
        <w:t>
      12. Осы шешімнің орындалуын бақылау Маңғыстау ауданы әкімінің орынбасары Т.Қылаңовқа жүктелсін.</w:t>
      </w:r>
    </w:p>
    <w:bookmarkEnd w:id="40"/>
    <w:bookmarkStart w:name="z52" w:id="41"/>
    <w:p>
      <w:pPr>
        <w:spacing w:after="0"/>
        <w:ind w:left="0"/>
        <w:jc w:val="both"/>
      </w:pPr>
      <w:r>
        <w:rPr>
          <w:rFonts w:ascii="Times New Roman"/>
          <w:b w:val="false"/>
          <w:i w:val="false"/>
          <w:color w:val="000000"/>
          <w:sz w:val="28"/>
        </w:rPr>
        <w:t>
      13. Осы шешім 2019 жылдың 1 қаңтарынан бастап қолданысқа енгізіледі.</w:t>
      </w:r>
    </w:p>
    <w:bookmarkEnd w:id="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Қ.Манаш</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А.Сарбалаев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№22/256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57" w:id="42"/>
    <w:p>
      <w:pPr>
        <w:spacing w:after="0"/>
        <w:ind w:left="0"/>
        <w:jc w:val="left"/>
      </w:pPr>
      <w:r>
        <w:rPr>
          <w:rFonts w:ascii="Times New Roman"/>
          <w:b/>
          <w:i w:val="false"/>
          <w:color w:val="000000"/>
        </w:rPr>
        <w:t xml:space="preserve"> 2019 жылға арналған аудандық бюджет</w:t>
      </w:r>
    </w:p>
    <w:bookmarkEnd w:id="42"/>
    <w:p>
      <w:pPr>
        <w:spacing w:after="0"/>
        <w:ind w:left="0"/>
        <w:jc w:val="both"/>
      </w:pPr>
      <w:r>
        <w:rPr>
          <w:rFonts w:ascii="Times New Roman"/>
          <w:b w:val="false"/>
          <w:i w:val="false"/>
          <w:color w:val="ff0000"/>
          <w:sz w:val="28"/>
        </w:rPr>
        <w:t xml:space="preserve">
      Ескерту. 1 - қосымша жаңа редакцияда - Маңғыстау облысы Маңғыстау аудандық мәслихатының 11.12.2019 </w:t>
      </w:r>
      <w:r>
        <w:rPr>
          <w:rFonts w:ascii="Times New Roman"/>
          <w:b w:val="false"/>
          <w:i w:val="false"/>
          <w:color w:val="ff0000"/>
          <w:sz w:val="28"/>
        </w:rPr>
        <w:t>№ 34/373</w:t>
      </w:r>
      <w:r>
        <w:rPr>
          <w:rFonts w:ascii="Times New Roman"/>
          <w:b w:val="false"/>
          <w:i w:val="false"/>
          <w:color w:val="ff0000"/>
          <w:sz w:val="28"/>
        </w:rPr>
        <w:t xml:space="preserve"> (01.01.2019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1098"/>
        <w:gridCol w:w="1099"/>
        <w:gridCol w:w="6027"/>
        <w:gridCol w:w="3267"/>
      </w:tblGrid>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6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12 689 973,9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5 653 220,5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561 928,0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561 928,0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489 750,0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489 750,0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4 544 737,5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4 461 608,5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74 890,0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55 268,0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ресурстарды пайдаланғаны үшін түсетін түсімдер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48 297,0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20 126,9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7 266,8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3 405,1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41 011,0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8 219,0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6 975 615,5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6 975 615,5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6 975 615,5</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налдық топ</w:t>
            </w:r>
          </w:p>
        </w:tc>
        <w:tc>
          <w:tcPr>
            <w:tcW w:w="1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1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6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12 720 969,2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530 480,5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28 378,0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168 571,0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168 571,0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124 639,0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124 639,0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40 268,0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79 763,0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73 170,0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24 666,5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24 666,5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16 069,0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2 992,0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4 564 897,9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133 575,0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4 211 951,0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3 894 822,0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81 442,0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143 455,0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 аналарының қамқорынсыз қалған баланы (балаларды) күтіп-ұстауға қамқоршыларға (қорғаншыларға) ай сайынға ақшалай қаражат төлемі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1 953,0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218 371,9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218 371,9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862 132,5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ретінде тұрғын үй сертификаттарын беру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әлеуметтік бағдарламалар және азаматтық хал актілерін тіркеу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859 180,0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332 182,0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139 556,0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30 383,1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280 317,0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13 999,0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35 566,0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3 816,9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мүгедектердің құқықтарын қамтамасыз етуге және өмір сүру сапасын жақсарту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1 712 294,4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1 266 381,7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1 207 652,5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55 729,2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39 822,0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5 573,0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31 748,0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42 915,0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19 995,0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363 175,7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358 584,7</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4 091,0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469 997,5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49 542,2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361 241,0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Mәдени-демалыс жұмысын қолдау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235 733,0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11 763,0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17 172,0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69 506,0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қаланың) ішкі саясат және тілдерді дамыту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57 756,5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32 194,5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20 474,0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5 088,0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1 457,8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201 064,4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39 872,9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148 568,0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23 047,0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89 436,0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12 623,5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33 748,0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15 532,8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18 215,2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2 865 198,0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2 865 198,0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1 620 608,0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91 686,0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118 029,0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инфрақұрылымының басым жобаларын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1 034 875,0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515 360,0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24 367,0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266 566,0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113 126,0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қала, ауыл, кент, ауылдық округ бюджеттеріне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97 230,0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45 600,0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26 745,0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946 660,2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946 660,2</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5 727,3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940 932,9</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3.Таза бюджеттік кредиттеу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174 166,0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223 879,5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223 879,5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223 879,5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223 879,5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0 6</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4.Қаржы активтерімен операциялар бойынша сальдо</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5.Бюджет тапшылығы (профициті)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-205 161,3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6.Бюджет тапшылығын қаржыландыру (профицитін пайдалану)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205 161,3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223 879,5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223 879,5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223 879,5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49 713,5</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30 995,3</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30 995,3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22/256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2020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44"/>
        <w:gridCol w:w="361"/>
        <w:gridCol w:w="581"/>
        <w:gridCol w:w="3"/>
        <w:gridCol w:w="1581"/>
        <w:gridCol w:w="3610"/>
        <w:gridCol w:w="2221"/>
        <w:gridCol w:w="2706"/>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7 656 856,0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5 448 566,0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413 650,0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413 650,0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331 841,0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331 841,0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4 640 531,0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4 611 250,0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21 935,0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57 590,0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ресурстарды пайдаланғаны үшін түсетін түсімдер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41 023,0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14 084,0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2 715,0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0 6</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36 780,0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36 780,0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35 433,0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2 263,0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2 124 347,0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2 124 347,0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2 124 347,0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 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 лардың әкімшісі</w:t>
            </w:r>
          </w:p>
        </w:tc>
        <w:tc>
          <w:tcPr>
            <w:tcW w:w="1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7 656 856,0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457 404,0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162 240,0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16 393,0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азаматтық хал актілерін тіркеу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3 500 208,0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76 648,0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3 266 599,0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44 091,0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2 961 698,0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149 804,0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460 557,0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457 286,0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90 899,0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237 523,0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55 139,0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747 384,0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668 820,0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654 154,0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бұру жүйесін дамыту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64 616,0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802 980,0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432 817,0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432 817,0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Mәдени-демалыс жұмысын қолдау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57 525,0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және тілдерді дамыту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162 181,0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49 962,0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және ветеринария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112 219,0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35 608,0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402 102,0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402 102,0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354 124,0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1 034 420,0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3.Таза бюджеттік кредиттеу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4.Қаржы активтерімен операциялар бойынша сальдо</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5.Бюджет тапшылығы (профициті)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6.Бюджет тапшылығын қаржыландыру (профицитін пайдалану)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№22/256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47"/>
        <w:gridCol w:w="357"/>
        <w:gridCol w:w="585"/>
        <w:gridCol w:w="3"/>
        <w:gridCol w:w="1580"/>
        <w:gridCol w:w="3609"/>
        <w:gridCol w:w="2220"/>
        <w:gridCol w:w="2706"/>
      </w:tblGrid>
      <w:tr>
        <w:trPr>
          <w:trHeight w:val="30" w:hRule="atLeast"/>
        </w:trPr>
        <w:tc>
          <w:tcPr>
            <w:tcW w:w="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 наты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 ныбы</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6 251 309,0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5 759 820,0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455 715,0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455 715,0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398 045,0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398 045,0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4 795 593,0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4 779 291,0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5 777,0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59 444,0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2 557,0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және басқа ресурстарды пайдаланғаны үшін түсетін түсімдер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42 336,0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51 023,0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51 023,0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49 969,0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7 534,0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0 6</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37 886,0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37 823,0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2 331,0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35 492,0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403 697,0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0 2</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403 697,0</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403 697,0</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 нальдық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 малардың әкімшісі</w:t>
            </w:r>
          </w:p>
        </w:tc>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6 251 309,0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462 844,0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(облыстық маңызы бар қала) әкімінің қызметін қамтамасыз ету жөніндегі қызметтер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116 326,0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71 909,0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68 280,0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сәулет және қала құрылысы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 қатынастары, сәулет және қала құрылысын реттеу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 азаматтық хал актілерін тіркеу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3 537 882,0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78 947,0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3 294 126,0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2 985 356,0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62 251,0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мемлекеттiк бiлiм беру мекемелер үшiн оқулықтар мен оқу-әдiстемелiк кешендерді сатып алу және жеткiзу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154 298,0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5 467,0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164 809,0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483 334,0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480 001,0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14 414,0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95 444,0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249 399,0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1 323,0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ауданның, аудандық маңызы бар қаланың, ауылдың, кенттің, ауылдық округ әкімінің аппараты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387 559,0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дене шынықтыру және спорт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328 395,0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Mәдени-демалыс жұмысын қолдау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17 829,0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60 401,0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дене шынықтыру және спорт саласында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28 494,0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және тілдерді дамыту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оптимизімін қалыптастыру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шаруашылық және ветеринария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116 071,0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жануарларын сәйкестендіру жөніндегі іс-шараларды өткізу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27 277,0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23 135,0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1 042 220,0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3.Таза бюджеттік кредиттеу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4.Қаржы активтерімен операциялар бойынша сальдо</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5.Бюджет тапшылығы (профициті)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6.Бюджет тапшылығын қаржыландыру (профицитін пайдалану)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қалдықтары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8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№22/256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Аудандық бюджетті атқару процесінде секвестрлеуге жатпайтын 2019 жылға арналған бюджеттік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4"/>
        <w:gridCol w:w="3214"/>
        <w:gridCol w:w="3214"/>
        <w:gridCol w:w="4348"/>
      </w:tblGrid>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Функциональдық топ</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тік бағдарламалар дың әкімшісі</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 лама</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 а у ы</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r>
      <w:tr>
        <w:trPr>
          <w:trHeight w:val="30" w:hRule="atLeast"/>
        </w:trPr>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