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a723" w14:textId="71aa7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2019 жылғы 23 қаңтардағы № 28/229 "2019 - 2021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1 сәуірдегі № 29/240 шешімі. Маңғыстау облысы Әділет департаментінде 2019 жылғы 10 сәуірде № 3857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2019 жылғы 18 наурыздағы </w:t>
      </w:r>
      <w:r>
        <w:rPr>
          <w:rFonts w:ascii="Times New Roman"/>
          <w:b w:val="false"/>
          <w:i w:val="false"/>
          <w:color w:val="000000"/>
          <w:sz w:val="28"/>
        </w:rPr>
        <w:t>№ 29/234</w:t>
      </w:r>
      <w:r>
        <w:rPr>
          <w:rFonts w:ascii="Times New Roman"/>
          <w:b w:val="false"/>
          <w:i w:val="false"/>
          <w:color w:val="000000"/>
          <w:sz w:val="28"/>
        </w:rPr>
        <w:t xml:space="preserve"> "Түпқараған аудандық мәслихатының 2019 жылғы 23 қаңтардағы № 28/227 "2019-2021 жылдарға арналған аудандық бюджет туралы" шешіміне өзгерістер енгізу туралы" шешіміне (нормативтік құқықтық актілерді мемлекеттік тіркеу Тізілімінде №3849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бюджеті туралы" Түпқараған аудандық мәслихатының 2019 жылғы 23 қаңтардағы </w:t>
      </w:r>
      <w:r>
        <w:rPr>
          <w:rFonts w:ascii="Times New Roman"/>
          <w:b w:val="false"/>
          <w:i w:val="false"/>
          <w:color w:val="000000"/>
          <w:sz w:val="28"/>
        </w:rPr>
        <w:t>№ 28/229</w:t>
      </w:r>
      <w:r>
        <w:rPr>
          <w:rFonts w:ascii="Times New Roman"/>
          <w:b w:val="false"/>
          <w:i w:val="false"/>
          <w:color w:val="000000"/>
          <w:sz w:val="28"/>
        </w:rPr>
        <w:t xml:space="preserve"> шешіміне (нормативтік құқықтық актілерді мемлекеттік тіркеу Тізілімінде № 3805 болып тіркелген, 2019 жылдың 5 ақпанында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аудандық маңызы бар қаланың, ауылдардың, ауылдық округтің бюджеттері 1, 2, 3, 4, 5, 6, 7, 8, 9, 10, 11, 12, 13, 14 және 15 қосымшаларға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1 606 568,0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140 070,0 мың теңге;</w:t>
      </w:r>
    </w:p>
    <w:bookmarkEnd w:id="5"/>
    <w:bookmarkStart w:name="z6" w:id="6"/>
    <w:p>
      <w:pPr>
        <w:spacing w:after="0"/>
        <w:ind w:left="0"/>
        <w:jc w:val="both"/>
      </w:pPr>
      <w:r>
        <w:rPr>
          <w:rFonts w:ascii="Times New Roman"/>
          <w:b w:val="false"/>
          <w:i w:val="false"/>
          <w:color w:val="000000"/>
          <w:sz w:val="28"/>
        </w:rPr>
        <w:t>
      салықтық емес түсімдер – 9 825,0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1 456 673,0 мың теңге;</w:t>
      </w:r>
    </w:p>
    <w:bookmarkEnd w:id="8"/>
    <w:bookmarkStart w:name="z9" w:id="9"/>
    <w:p>
      <w:pPr>
        <w:spacing w:after="0"/>
        <w:ind w:left="0"/>
        <w:jc w:val="both"/>
      </w:pPr>
      <w:r>
        <w:rPr>
          <w:rFonts w:ascii="Times New Roman"/>
          <w:b w:val="false"/>
          <w:i w:val="false"/>
          <w:color w:val="000000"/>
          <w:sz w:val="28"/>
        </w:rPr>
        <w:t>
      2) шығындар – 1 640 537,0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33 969,0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- 33 969,0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- 33 969,0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ауылдық маңызы бар қала, ауылдар, ауылдық округ бюджеттеріне аудандық бюджеттен 1 456 673,0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Ақшұқыр ауылына – 488 794,7 мың теңге;</w:t>
      </w:r>
    </w:p>
    <w:bookmarkEnd w:id="22"/>
    <w:bookmarkStart w:name="z24" w:id="23"/>
    <w:p>
      <w:pPr>
        <w:spacing w:after="0"/>
        <w:ind w:left="0"/>
        <w:jc w:val="both"/>
      </w:pPr>
      <w:r>
        <w:rPr>
          <w:rFonts w:ascii="Times New Roman"/>
          <w:b w:val="false"/>
          <w:i w:val="false"/>
          <w:color w:val="000000"/>
          <w:sz w:val="28"/>
        </w:rPr>
        <w:t>
      Баутин ауылына – 170 626,7 мың теңге;</w:t>
      </w:r>
    </w:p>
    <w:bookmarkEnd w:id="23"/>
    <w:bookmarkStart w:name="z25" w:id="24"/>
    <w:p>
      <w:pPr>
        <w:spacing w:after="0"/>
        <w:ind w:left="0"/>
        <w:jc w:val="both"/>
      </w:pPr>
      <w:r>
        <w:rPr>
          <w:rFonts w:ascii="Times New Roman"/>
          <w:b w:val="false"/>
          <w:i w:val="false"/>
          <w:color w:val="000000"/>
          <w:sz w:val="28"/>
        </w:rPr>
        <w:t>
      Сайын Шапағатов ауылдық округіне – 298 378,5 мың теңге;</w:t>
      </w:r>
    </w:p>
    <w:bookmarkEnd w:id="24"/>
    <w:bookmarkStart w:name="z26" w:id="25"/>
    <w:p>
      <w:pPr>
        <w:spacing w:after="0"/>
        <w:ind w:left="0"/>
        <w:jc w:val="both"/>
      </w:pPr>
      <w:r>
        <w:rPr>
          <w:rFonts w:ascii="Times New Roman"/>
          <w:b w:val="false"/>
          <w:i w:val="false"/>
          <w:color w:val="000000"/>
          <w:sz w:val="28"/>
        </w:rPr>
        <w:t>
      Таушық ауылына – 174 900,3 мың теңге;</w:t>
      </w:r>
    </w:p>
    <w:bookmarkEnd w:id="25"/>
    <w:bookmarkStart w:name="z27" w:id="26"/>
    <w:p>
      <w:pPr>
        <w:spacing w:after="0"/>
        <w:ind w:left="0"/>
        <w:jc w:val="both"/>
      </w:pPr>
      <w:r>
        <w:rPr>
          <w:rFonts w:ascii="Times New Roman"/>
          <w:b w:val="false"/>
          <w:i w:val="false"/>
          <w:color w:val="000000"/>
          <w:sz w:val="28"/>
        </w:rPr>
        <w:t>
      Форт-Шевченко қаласына – 323 972,8 мың теңге.";</w:t>
      </w:r>
    </w:p>
    <w:bookmarkEnd w:id="26"/>
    <w:bookmarkStart w:name="z28"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7"/>
    <w:bookmarkStart w:name="z29" w:id="28"/>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8"/>
    <w:bookmarkStart w:name="z30" w:id="29"/>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9"/>
    <w:bookmarkStart w:name="z31" w:id="3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Б.Төлешов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/240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 №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9" w:id="31"/>
    <w:p>
      <w:pPr>
        <w:spacing w:after="0"/>
        <w:ind w:left="0"/>
        <w:jc w:val="left"/>
      </w:pPr>
      <w:r>
        <w:rPr>
          <w:rFonts w:ascii="Times New Roman"/>
          <w:b/>
          <w:i w:val="false"/>
          <w:color w:val="000000"/>
        </w:rPr>
        <w:t xml:space="preserve"> 2019 жылға арналған Ақшұқыр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531 653,7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488 794,7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488 794,7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29/240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8" w:id="32"/>
    <w:p>
      <w:pPr>
        <w:spacing w:after="0"/>
        <w:ind w:left="0"/>
        <w:jc w:val="left"/>
      </w:pPr>
      <w:r>
        <w:rPr>
          <w:rFonts w:ascii="Times New Roman"/>
          <w:b/>
          <w:i w:val="false"/>
          <w:color w:val="000000"/>
        </w:rPr>
        <w:t xml:space="preserve"> 2019 жылға арналған Баутин ауылының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202 568,7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170 626,7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170 626,7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29/240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7" w:id="33"/>
    <w:p>
      <w:pPr>
        <w:spacing w:after="0"/>
        <w:ind w:left="0"/>
        <w:jc w:val="left"/>
      </w:pPr>
      <w:r>
        <w:rPr>
          <w:rFonts w:ascii="Times New Roman"/>
          <w:b/>
          <w:i w:val="false"/>
          <w:color w:val="000000"/>
        </w:rPr>
        <w:t xml:space="preserve"> 2019 жылға арналған Сайын Шапағатов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320 287,5</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298 378,5</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298 378,5</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29/240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 №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65" w:id="34"/>
    <w:p>
      <w:pPr>
        <w:spacing w:after="0"/>
        <w:ind w:left="0"/>
        <w:jc w:val="left"/>
      </w:pPr>
      <w:r>
        <w:rPr>
          <w:rFonts w:ascii="Times New Roman"/>
          <w:b/>
          <w:i w:val="false"/>
          <w:color w:val="000000"/>
        </w:rPr>
        <w:t xml:space="preserve"> 2019 жылға арналған Таушық ауылының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197 280,3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174 900,3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174 900,3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Сомасығ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113 304,0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113 304,0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29/240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 №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73" w:id="35"/>
    <w:p>
      <w:pPr>
        <w:spacing w:after="0"/>
        <w:ind w:left="0"/>
        <w:jc w:val="left"/>
      </w:pPr>
      <w:r>
        <w:rPr>
          <w:rFonts w:ascii="Times New Roman"/>
          <w:b/>
          <w:i w:val="false"/>
          <w:color w:val="000000"/>
        </w:rPr>
        <w:t xml:space="preserve"> 2019 жылға арналған Форт-Шевченко қаласының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354 777,8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323 972,8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323 972,8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