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72a1" w14:textId="a267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2019 жылғы 29 қарашадағы № 2611 қаулысы. Қостанай облысының Әділет департаментінде 2019 жылғы 29 қарашада № 8800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пробация қызметінің есебінде тұрған адамдарды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жұмыспен қамту және әлеуметтік бағдарламалары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 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 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"Агромашхолдинг KZ"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 жол АТ"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