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62dbef" w14:textId="362dbe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Азаматтық қызметшілер болып табылатын және Рудный қаласының Перцев ауылында жұмыс істейтін денсаулық сақтау, білім беру саласындағы мамандарға жоғарылатылған лауазымдық айлықақылар мен тарифтік мөлшерлемелерді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Рудный қаласы мәслихатының 2019 жылғы 20 тамыздағы № 399 шешімі. Қостанай облысының Әділет департаментінде 2019 жылғы 23 тамызда № 8636 болып тіркелді. Күші жойылды - Қостанай облысы Рудный қаласы мәслихатының 2021 жылғы 15 наурыздағы № 22 шешімімен</w:t>
      </w:r>
    </w:p>
    <w:p>
      <w:pPr>
        <w:spacing w:after="0"/>
        <w:ind w:left="0"/>
        <w:jc w:val="both"/>
      </w:pPr>
      <w:bookmarkStart w:name="z4" w:id="0"/>
      <w:r>
        <w:rPr>
          <w:rFonts w:ascii="Times New Roman"/>
          <w:b w:val="false"/>
          <w:i w:val="false"/>
          <w:color w:val="ff0000"/>
          <w:sz w:val="28"/>
        </w:rPr>
        <w:t xml:space="preserve">
      Ескерту. Күші жойылды - Қостанай облысы Рудный қаласы мәслихатының 15.03.2021 </w:t>
      </w:r>
      <w:r>
        <w:rPr>
          <w:rFonts w:ascii="Times New Roman"/>
          <w:b w:val="false"/>
          <w:i w:val="false"/>
          <w:color w:val="ff0000"/>
          <w:sz w:val="28"/>
        </w:rPr>
        <w:t>№ 22</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xml:space="preserve">
      2015 жылғы 23 қарашадағы Қазақстан Республикасы Еңбек кодексінің </w:t>
      </w:r>
      <w:r>
        <w:rPr>
          <w:rFonts w:ascii="Times New Roman"/>
          <w:b w:val="false"/>
          <w:i w:val="false"/>
          <w:color w:val="000000"/>
          <w:sz w:val="28"/>
        </w:rPr>
        <w:t>139-бабы</w:t>
      </w:r>
      <w:r>
        <w:rPr>
          <w:rFonts w:ascii="Times New Roman"/>
          <w:b w:val="false"/>
          <w:i w:val="false"/>
          <w:color w:val="000000"/>
          <w:sz w:val="28"/>
        </w:rPr>
        <w:t xml:space="preserve"> 9-тармағына, "Қазақстан Республикасындағы жергілікті мемлекеттік басқару және өзін-өзі басқару туралы" 2001 жылғы 23 қаңтардағы Қазақстан Республикасы Заңының </w:t>
      </w:r>
      <w:r>
        <w:rPr>
          <w:rFonts w:ascii="Times New Roman"/>
          <w:b w:val="false"/>
          <w:i w:val="false"/>
          <w:color w:val="000000"/>
          <w:sz w:val="28"/>
        </w:rPr>
        <w:t>6-бабына</w:t>
      </w:r>
      <w:r>
        <w:rPr>
          <w:rFonts w:ascii="Times New Roman"/>
          <w:b w:val="false"/>
          <w:i w:val="false"/>
          <w:color w:val="000000"/>
          <w:sz w:val="28"/>
        </w:rPr>
        <w:t xml:space="preserve"> сәйкес мәслихат ШЕШІМ ҚАБЫЛДАДЫ:</w:t>
      </w:r>
    </w:p>
    <w:bookmarkStart w:name="z5" w:id="1"/>
    <w:p>
      <w:pPr>
        <w:spacing w:after="0"/>
        <w:ind w:left="0"/>
        <w:jc w:val="both"/>
      </w:pPr>
      <w:r>
        <w:rPr>
          <w:rFonts w:ascii="Times New Roman"/>
          <w:b w:val="false"/>
          <w:i w:val="false"/>
          <w:color w:val="000000"/>
          <w:sz w:val="28"/>
        </w:rPr>
        <w:t>
      1. Азаматтық қызметшілер болып табылатын және Перцев ауылында жұмыс істейтін денсаулық сақтау, білім беру саласындағы мамандарға қызметтің осы түрлерімен қалалық жағдайда айналысатын азаматтық қызметшілердің айлықақыларымен және мөлшерлемелерімен салыстырғанда жиырма бес пайызға жоғарылатылған лауазымдық айлықақылар мен тарифтік мөлшерлемелер белгіленсін.</w:t>
      </w:r>
    </w:p>
    <w:bookmarkEnd w:id="1"/>
    <w:bookmarkStart w:name="z6" w:id="2"/>
    <w:p>
      <w:pPr>
        <w:spacing w:after="0"/>
        <w:ind w:left="0"/>
        <w:jc w:val="both"/>
      </w:pPr>
      <w:r>
        <w:rPr>
          <w:rFonts w:ascii="Times New Roman"/>
          <w:b w:val="false"/>
          <w:i w:val="false"/>
          <w:color w:val="000000"/>
          <w:sz w:val="28"/>
        </w:rPr>
        <w:t>
      2. Осы шешім алғашқы ресми жарияланған күнінен кейін күнтізбелік он күн өткен соң қолданысқа енгізіледі.</w:t>
      </w:r>
    </w:p>
    <w:bookmarkEnd w:id="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