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9a45" w14:textId="09b9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Жалғызтал ауылында шектеу іс-шараларын тоқтату туралы</w:t>
      </w:r>
    </w:p>
    <w:p>
      <w:pPr>
        <w:spacing w:after="0"/>
        <w:ind w:left="0"/>
        <w:jc w:val="both"/>
      </w:pPr>
      <w:r>
        <w:rPr>
          <w:rFonts w:ascii="Times New Roman"/>
          <w:b w:val="false"/>
          <w:i w:val="false"/>
          <w:color w:val="000000"/>
          <w:sz w:val="28"/>
        </w:rPr>
        <w:t>Қостанай облысы Арқалық қаласы Жалғызтал ауылы әкімінің 2019 жылғы 22 ақпандағы № 1 шешімі. Қостанай облысының Әділет департаментінде 2019 жылғы 26 ақпанда № 8272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"Қазақстан Республикасы Ауыл шаруашылық министрлігі Ветеринариялық бақылау және қадағалау комитетінің Арқалық қалалық аумақтық инспекциясы" мемлекеттік мекемесі бас мемлекеттік ветеринарлық санитарлық инспекторының 2018 жылғы 16 қарашадағы № 01-20/1015 ұсынысы негізінде, Жалғызтал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Жалғызтал ауылында және осы ауылдың аумағында орналасқан "Оразалы" шаруашылық қожалығында ірі қара малдың бруцеллез ауруының пайда болуына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Жалғызтал ауылы әкімінің "Арқалық қаласы Жалғызтал ауылында шектеу іс-шараларын белгілеу туралы" 2018 жылғы 20 тамыздағы </w:t>
      </w:r>
      <w:r>
        <w:rPr>
          <w:rFonts w:ascii="Times New Roman"/>
          <w:b w:val="false"/>
          <w:i w:val="false"/>
          <w:color w:val="000000"/>
          <w:sz w:val="28"/>
        </w:rPr>
        <w:t>№ 1</w:t>
      </w:r>
      <w:r>
        <w:rPr>
          <w:rFonts w:ascii="Times New Roman"/>
          <w:b w:val="false"/>
          <w:i w:val="false"/>
          <w:color w:val="000000"/>
          <w:sz w:val="28"/>
        </w:rPr>
        <w:t xml:space="preserve"> (2018 жылғы 05 қыркүйегінде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тізілімде № 8012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"Арқалық қаласы Жалғызтал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Жалғызтал ауылы</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Тулеубаева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Денсаулық</w:t>
      </w:r>
    </w:p>
    <w:bookmarkEnd w:id="10"/>
    <w:bookmarkStart w:name="z16" w:id="11"/>
    <w:p>
      <w:pPr>
        <w:spacing w:after="0"/>
        <w:ind w:left="0"/>
        <w:jc w:val="both"/>
      </w:pPr>
      <w:r>
        <w:rPr>
          <w:rFonts w:ascii="Times New Roman"/>
          <w:b w:val="false"/>
          <w:i w:val="false"/>
          <w:color w:val="000000"/>
          <w:sz w:val="28"/>
        </w:rPr>
        <w:t>
      сақтау министрлігі Қоғамдық</w:t>
      </w:r>
    </w:p>
    <w:bookmarkEnd w:id="11"/>
    <w:bookmarkStart w:name="z17" w:id="12"/>
    <w:p>
      <w:pPr>
        <w:spacing w:after="0"/>
        <w:ind w:left="0"/>
        <w:jc w:val="both"/>
      </w:pPr>
      <w:r>
        <w:rPr>
          <w:rFonts w:ascii="Times New Roman"/>
          <w:b w:val="false"/>
          <w:i w:val="false"/>
          <w:color w:val="000000"/>
          <w:sz w:val="28"/>
        </w:rPr>
        <w:t>
      денсаулық сақтау комитетінің</w:t>
      </w:r>
    </w:p>
    <w:bookmarkEnd w:id="12"/>
    <w:bookmarkStart w:name="z18" w:id="13"/>
    <w:p>
      <w:pPr>
        <w:spacing w:after="0"/>
        <w:ind w:left="0"/>
        <w:jc w:val="both"/>
      </w:pPr>
      <w:r>
        <w:rPr>
          <w:rFonts w:ascii="Times New Roman"/>
          <w:b w:val="false"/>
          <w:i w:val="false"/>
          <w:color w:val="000000"/>
          <w:sz w:val="28"/>
        </w:rPr>
        <w:t>
      Қостанай облысы қоғамдық</w:t>
      </w:r>
    </w:p>
    <w:bookmarkEnd w:id="13"/>
    <w:bookmarkStart w:name="z19" w:id="14"/>
    <w:p>
      <w:pPr>
        <w:spacing w:after="0"/>
        <w:ind w:left="0"/>
        <w:jc w:val="both"/>
      </w:pPr>
      <w:r>
        <w:rPr>
          <w:rFonts w:ascii="Times New Roman"/>
          <w:b w:val="false"/>
          <w:i w:val="false"/>
          <w:color w:val="000000"/>
          <w:sz w:val="28"/>
        </w:rPr>
        <w:t>
      денсаулық сақтау департаментінің</w:t>
      </w:r>
    </w:p>
    <w:bookmarkEnd w:id="14"/>
    <w:bookmarkStart w:name="z20" w:id="15"/>
    <w:p>
      <w:pPr>
        <w:spacing w:after="0"/>
        <w:ind w:left="0"/>
        <w:jc w:val="both"/>
      </w:pPr>
      <w:r>
        <w:rPr>
          <w:rFonts w:ascii="Times New Roman"/>
          <w:b w:val="false"/>
          <w:i w:val="false"/>
          <w:color w:val="000000"/>
          <w:sz w:val="28"/>
        </w:rPr>
        <w:t>
      Арқалық қалалық қоғамдық</w:t>
      </w:r>
    </w:p>
    <w:bookmarkEnd w:id="15"/>
    <w:bookmarkStart w:name="z21" w:id="16"/>
    <w:p>
      <w:pPr>
        <w:spacing w:after="0"/>
        <w:ind w:left="0"/>
        <w:jc w:val="both"/>
      </w:pPr>
      <w:r>
        <w:rPr>
          <w:rFonts w:ascii="Times New Roman"/>
          <w:b w:val="false"/>
          <w:i w:val="false"/>
          <w:color w:val="000000"/>
          <w:sz w:val="28"/>
        </w:rPr>
        <w:t>
      денсаулық сақтау басқармасы"</w:t>
      </w:r>
    </w:p>
    <w:bookmarkEnd w:id="16"/>
    <w:bookmarkStart w:name="z22" w:id="17"/>
    <w:p>
      <w:pPr>
        <w:spacing w:after="0"/>
        <w:ind w:left="0"/>
        <w:jc w:val="both"/>
      </w:pPr>
      <w:r>
        <w:rPr>
          <w:rFonts w:ascii="Times New Roman"/>
          <w:b w:val="false"/>
          <w:i w:val="false"/>
          <w:color w:val="000000"/>
          <w:sz w:val="28"/>
        </w:rPr>
        <w:t>
      республикалық мемлекеттік</w:t>
      </w:r>
    </w:p>
    <w:bookmarkEnd w:id="17"/>
    <w:bookmarkStart w:name="z23" w:id="18"/>
    <w:p>
      <w:pPr>
        <w:spacing w:after="0"/>
        <w:ind w:left="0"/>
        <w:jc w:val="both"/>
      </w:pPr>
      <w:r>
        <w:rPr>
          <w:rFonts w:ascii="Times New Roman"/>
          <w:b w:val="false"/>
          <w:i w:val="false"/>
          <w:color w:val="000000"/>
          <w:sz w:val="28"/>
        </w:rPr>
        <w:t>
      мекемесінің басшысы</w:t>
      </w:r>
    </w:p>
    <w:bookmarkEnd w:id="18"/>
    <w:bookmarkStart w:name="z24" w:id="19"/>
    <w:p>
      <w:pPr>
        <w:spacing w:after="0"/>
        <w:ind w:left="0"/>
        <w:jc w:val="both"/>
      </w:pPr>
      <w:r>
        <w:rPr>
          <w:rFonts w:ascii="Times New Roman"/>
          <w:b w:val="false"/>
          <w:i w:val="false"/>
          <w:color w:val="000000"/>
          <w:sz w:val="28"/>
        </w:rPr>
        <w:t>
      _____________ Б.А. Қорғанбекова</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 Ауыл</w:t>
      </w:r>
    </w:p>
    <w:bookmarkEnd w:id="21"/>
    <w:bookmarkStart w:name="z27" w:id="22"/>
    <w:p>
      <w:pPr>
        <w:spacing w:after="0"/>
        <w:ind w:left="0"/>
        <w:jc w:val="both"/>
      </w:pPr>
      <w:r>
        <w:rPr>
          <w:rFonts w:ascii="Times New Roman"/>
          <w:b w:val="false"/>
          <w:i w:val="false"/>
          <w:color w:val="000000"/>
          <w:sz w:val="28"/>
        </w:rPr>
        <w:t>
      шаруашылығы министрлігі</w:t>
      </w:r>
    </w:p>
    <w:bookmarkEnd w:id="22"/>
    <w:bookmarkStart w:name="z28" w:id="23"/>
    <w:p>
      <w:pPr>
        <w:spacing w:after="0"/>
        <w:ind w:left="0"/>
        <w:jc w:val="both"/>
      </w:pPr>
      <w:r>
        <w:rPr>
          <w:rFonts w:ascii="Times New Roman"/>
          <w:b w:val="false"/>
          <w:i w:val="false"/>
          <w:color w:val="000000"/>
          <w:sz w:val="28"/>
        </w:rPr>
        <w:t>
      Ветеринариялық бақылау және</w:t>
      </w:r>
    </w:p>
    <w:bookmarkEnd w:id="23"/>
    <w:bookmarkStart w:name="z29" w:id="24"/>
    <w:p>
      <w:pPr>
        <w:spacing w:after="0"/>
        <w:ind w:left="0"/>
        <w:jc w:val="both"/>
      </w:pPr>
      <w:r>
        <w:rPr>
          <w:rFonts w:ascii="Times New Roman"/>
          <w:b w:val="false"/>
          <w:i w:val="false"/>
          <w:color w:val="000000"/>
          <w:sz w:val="28"/>
        </w:rPr>
        <w:t>
      қадағалау комитетінің Арқалық</w:t>
      </w:r>
    </w:p>
    <w:bookmarkEnd w:id="24"/>
    <w:bookmarkStart w:name="z30" w:id="25"/>
    <w:p>
      <w:pPr>
        <w:spacing w:after="0"/>
        <w:ind w:left="0"/>
        <w:jc w:val="both"/>
      </w:pPr>
      <w:r>
        <w:rPr>
          <w:rFonts w:ascii="Times New Roman"/>
          <w:b w:val="false"/>
          <w:i w:val="false"/>
          <w:color w:val="000000"/>
          <w:sz w:val="28"/>
        </w:rPr>
        <w:t>
      қалалық аумақтық инспекциясы"</w:t>
      </w:r>
    </w:p>
    <w:bookmarkEnd w:id="25"/>
    <w:bookmarkStart w:name="z31" w:id="26"/>
    <w:p>
      <w:pPr>
        <w:spacing w:after="0"/>
        <w:ind w:left="0"/>
        <w:jc w:val="both"/>
      </w:pPr>
      <w:r>
        <w:rPr>
          <w:rFonts w:ascii="Times New Roman"/>
          <w:b w:val="false"/>
          <w:i w:val="false"/>
          <w:color w:val="000000"/>
          <w:sz w:val="28"/>
        </w:rPr>
        <w:t>
      мемлекеттік мекемесінің басшысы</w:t>
      </w:r>
    </w:p>
    <w:bookmarkEnd w:id="26"/>
    <w:bookmarkStart w:name="z32" w:id="27"/>
    <w:p>
      <w:pPr>
        <w:spacing w:after="0"/>
        <w:ind w:left="0"/>
        <w:jc w:val="both"/>
      </w:pPr>
      <w:r>
        <w:rPr>
          <w:rFonts w:ascii="Times New Roman"/>
          <w:b w:val="false"/>
          <w:i w:val="false"/>
          <w:color w:val="000000"/>
          <w:sz w:val="28"/>
        </w:rPr>
        <w:t>
      __________________ Е.К. Канапин</w:t>
      </w:r>
    </w:p>
    <w:bookmarkEnd w:id="27"/>
    <w:bookmarkStart w:name="z33" w:id="28"/>
    <w:p>
      <w:pPr>
        <w:spacing w:after="0"/>
        <w:ind w:left="0"/>
        <w:jc w:val="both"/>
      </w:pPr>
      <w:r>
        <w:rPr>
          <w:rFonts w:ascii="Times New Roman"/>
          <w:b w:val="false"/>
          <w:i w:val="false"/>
          <w:color w:val="000000"/>
          <w:sz w:val="28"/>
        </w:rPr>
        <w:t>
      КЕЛІСІЛДІ</w:t>
      </w:r>
    </w:p>
    <w:bookmarkEnd w:id="28"/>
    <w:bookmarkStart w:name="z34" w:id="29"/>
    <w:p>
      <w:pPr>
        <w:spacing w:after="0"/>
        <w:ind w:left="0"/>
        <w:jc w:val="both"/>
      </w:pPr>
      <w:r>
        <w:rPr>
          <w:rFonts w:ascii="Times New Roman"/>
          <w:b w:val="false"/>
          <w:i w:val="false"/>
          <w:color w:val="000000"/>
          <w:sz w:val="28"/>
        </w:rPr>
        <w:t>
      "Арқалық қаласы әкімдігінің</w:t>
      </w:r>
    </w:p>
    <w:bookmarkEnd w:id="29"/>
    <w:bookmarkStart w:name="z35" w:id="30"/>
    <w:p>
      <w:pPr>
        <w:spacing w:after="0"/>
        <w:ind w:left="0"/>
        <w:jc w:val="both"/>
      </w:pPr>
      <w:r>
        <w:rPr>
          <w:rFonts w:ascii="Times New Roman"/>
          <w:b w:val="false"/>
          <w:i w:val="false"/>
          <w:color w:val="000000"/>
          <w:sz w:val="28"/>
        </w:rPr>
        <w:t>
      ветеринария бөлімі" мемлекеттік</w:t>
      </w:r>
    </w:p>
    <w:bookmarkEnd w:id="30"/>
    <w:bookmarkStart w:name="z36" w:id="31"/>
    <w:p>
      <w:pPr>
        <w:spacing w:after="0"/>
        <w:ind w:left="0"/>
        <w:jc w:val="both"/>
      </w:pPr>
      <w:r>
        <w:rPr>
          <w:rFonts w:ascii="Times New Roman"/>
          <w:b w:val="false"/>
          <w:i w:val="false"/>
          <w:color w:val="000000"/>
          <w:sz w:val="28"/>
        </w:rPr>
        <w:t>
      мекемесінің басшысы</w:t>
      </w:r>
    </w:p>
    <w:bookmarkEnd w:id="31"/>
    <w:bookmarkStart w:name="z37" w:id="32"/>
    <w:p>
      <w:pPr>
        <w:spacing w:after="0"/>
        <w:ind w:left="0"/>
        <w:jc w:val="both"/>
      </w:pPr>
      <w:r>
        <w:rPr>
          <w:rFonts w:ascii="Times New Roman"/>
          <w:b w:val="false"/>
          <w:i w:val="false"/>
          <w:color w:val="000000"/>
          <w:sz w:val="28"/>
        </w:rPr>
        <w:t>
      ________________ Қ.Б. Бейсенов</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