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d1cec" w14:textId="c7d1c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 Фурманов ауылында шектеу іс-шараларын тоқтату туралы</w:t>
      </w:r>
    </w:p>
    <w:p>
      <w:pPr>
        <w:spacing w:after="0"/>
        <w:ind w:left="0"/>
        <w:jc w:val="both"/>
      </w:pPr>
      <w:r>
        <w:rPr>
          <w:rFonts w:ascii="Times New Roman"/>
          <w:b w:val="false"/>
          <w:i w:val="false"/>
          <w:color w:val="000000"/>
          <w:sz w:val="28"/>
        </w:rPr>
        <w:t>Қостанай облысы Арқалық қаласы Фурманов ауылы әкімінің 2019 жылғы 20 наурыздағы № 1 шешімі. Қостанай облысының Әділет департаментінде 2019 жылғы 26 наурызда № 8311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8) тармақшасына сәйкес және "Қазақстан Республикасы Ауыл шаруашылық министрлігі Ветеринариялық бақылау және қадағалау комитетінің Арқалық қалалық аумақтық инспекциясы" мемлекеттік мекемесі бас мемлекеттік ветеринарлық - санитарлық инспекторының 2019 жылғы 19 ақпандағы № 01-20/186 ұсынысы негізінде, Арқалық қаласы Фурманов ауылы әкімі ШЕШІМ ҚАБЫЛДАДЫ:</w:t>
      </w:r>
    </w:p>
    <w:bookmarkEnd w:id="0"/>
    <w:bookmarkStart w:name="z5" w:id="1"/>
    <w:p>
      <w:pPr>
        <w:spacing w:after="0"/>
        <w:ind w:left="0"/>
        <w:jc w:val="both"/>
      </w:pPr>
      <w:r>
        <w:rPr>
          <w:rFonts w:ascii="Times New Roman"/>
          <w:b w:val="false"/>
          <w:i w:val="false"/>
          <w:color w:val="000000"/>
          <w:sz w:val="28"/>
        </w:rPr>
        <w:t>
      1. Қостанай облысы Арқалық қаласы Фурманов ауылында ірі қара малдың бруцеллез ауруына қойылған шектеу іс - шаралары тоқтатылсын.</w:t>
      </w:r>
    </w:p>
    <w:bookmarkEnd w:id="1"/>
    <w:bookmarkStart w:name="z6" w:id="2"/>
    <w:p>
      <w:pPr>
        <w:spacing w:after="0"/>
        <w:ind w:left="0"/>
        <w:jc w:val="both"/>
      </w:pPr>
      <w:r>
        <w:rPr>
          <w:rFonts w:ascii="Times New Roman"/>
          <w:b w:val="false"/>
          <w:i w:val="false"/>
          <w:color w:val="000000"/>
          <w:sz w:val="28"/>
        </w:rPr>
        <w:t xml:space="preserve">
      2. Фурманов ауылы әкімі "Арқалық қаласы Фурманов ауылында шектеу іс - шараларын белгілеу туралы" 2018 жылғы 01 тамыздағы </w:t>
      </w:r>
      <w:r>
        <w:rPr>
          <w:rFonts w:ascii="Times New Roman"/>
          <w:b w:val="false"/>
          <w:i w:val="false"/>
          <w:color w:val="000000"/>
          <w:sz w:val="28"/>
        </w:rPr>
        <w:t>№ 1</w:t>
      </w:r>
      <w:r>
        <w:rPr>
          <w:rFonts w:ascii="Times New Roman"/>
          <w:b w:val="false"/>
          <w:i w:val="false"/>
          <w:color w:val="000000"/>
          <w:sz w:val="28"/>
        </w:rPr>
        <w:t xml:space="preserve"> (2018 жылғы 14 тамыздағы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тізілімде № 8006 болып тіркелген) шешімінің күші жойылды деп танылсын.</w:t>
      </w:r>
    </w:p>
    <w:bookmarkEnd w:id="2"/>
    <w:bookmarkStart w:name="z7" w:id="3"/>
    <w:p>
      <w:pPr>
        <w:spacing w:after="0"/>
        <w:ind w:left="0"/>
        <w:jc w:val="both"/>
      </w:pPr>
      <w:r>
        <w:rPr>
          <w:rFonts w:ascii="Times New Roman"/>
          <w:b w:val="false"/>
          <w:i w:val="false"/>
          <w:color w:val="000000"/>
          <w:sz w:val="28"/>
        </w:rPr>
        <w:t>
      3. "Арқалық қаласы Фурманов ауылы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жарияланғаннан кейін Қостанай облысы Арқалық қаласы әкімдігінің интернет - 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Фурманов ауылы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Досанова</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"Қазақстан республикасы Денсаулық</w:t>
      </w:r>
    </w:p>
    <w:bookmarkEnd w:id="10"/>
    <w:bookmarkStart w:name="z16" w:id="11"/>
    <w:p>
      <w:pPr>
        <w:spacing w:after="0"/>
        <w:ind w:left="0"/>
        <w:jc w:val="both"/>
      </w:pPr>
      <w:r>
        <w:rPr>
          <w:rFonts w:ascii="Times New Roman"/>
          <w:b w:val="false"/>
          <w:i w:val="false"/>
          <w:color w:val="000000"/>
          <w:sz w:val="28"/>
        </w:rPr>
        <w:t>
      сақтау министрлігі Қоғамдық</w:t>
      </w:r>
    </w:p>
    <w:bookmarkEnd w:id="11"/>
    <w:bookmarkStart w:name="z17" w:id="12"/>
    <w:p>
      <w:pPr>
        <w:spacing w:after="0"/>
        <w:ind w:left="0"/>
        <w:jc w:val="both"/>
      </w:pPr>
      <w:r>
        <w:rPr>
          <w:rFonts w:ascii="Times New Roman"/>
          <w:b w:val="false"/>
          <w:i w:val="false"/>
          <w:color w:val="000000"/>
          <w:sz w:val="28"/>
        </w:rPr>
        <w:t>
      денсаулық сақтау комитетінің</w:t>
      </w:r>
    </w:p>
    <w:bookmarkEnd w:id="12"/>
    <w:bookmarkStart w:name="z18" w:id="13"/>
    <w:p>
      <w:pPr>
        <w:spacing w:after="0"/>
        <w:ind w:left="0"/>
        <w:jc w:val="both"/>
      </w:pPr>
      <w:r>
        <w:rPr>
          <w:rFonts w:ascii="Times New Roman"/>
          <w:b w:val="false"/>
          <w:i w:val="false"/>
          <w:color w:val="000000"/>
          <w:sz w:val="28"/>
        </w:rPr>
        <w:t>
      Қостанай облысы қоғамдық</w:t>
      </w:r>
    </w:p>
    <w:bookmarkEnd w:id="13"/>
    <w:bookmarkStart w:name="z19" w:id="14"/>
    <w:p>
      <w:pPr>
        <w:spacing w:after="0"/>
        <w:ind w:left="0"/>
        <w:jc w:val="both"/>
      </w:pPr>
      <w:r>
        <w:rPr>
          <w:rFonts w:ascii="Times New Roman"/>
          <w:b w:val="false"/>
          <w:i w:val="false"/>
          <w:color w:val="000000"/>
          <w:sz w:val="28"/>
        </w:rPr>
        <w:t>
      денсаулық сақтау департаментінің</w:t>
      </w:r>
    </w:p>
    <w:bookmarkEnd w:id="14"/>
    <w:bookmarkStart w:name="z20" w:id="15"/>
    <w:p>
      <w:pPr>
        <w:spacing w:after="0"/>
        <w:ind w:left="0"/>
        <w:jc w:val="both"/>
      </w:pPr>
      <w:r>
        <w:rPr>
          <w:rFonts w:ascii="Times New Roman"/>
          <w:b w:val="false"/>
          <w:i w:val="false"/>
          <w:color w:val="000000"/>
          <w:sz w:val="28"/>
        </w:rPr>
        <w:t>
      Арқалық қалалық қоғамдық</w:t>
      </w:r>
    </w:p>
    <w:bookmarkEnd w:id="15"/>
    <w:bookmarkStart w:name="z21" w:id="16"/>
    <w:p>
      <w:pPr>
        <w:spacing w:after="0"/>
        <w:ind w:left="0"/>
        <w:jc w:val="both"/>
      </w:pPr>
      <w:r>
        <w:rPr>
          <w:rFonts w:ascii="Times New Roman"/>
          <w:b w:val="false"/>
          <w:i w:val="false"/>
          <w:color w:val="000000"/>
          <w:sz w:val="28"/>
        </w:rPr>
        <w:t>
      денсаулық сақтау басқармасы"</w:t>
      </w:r>
    </w:p>
    <w:bookmarkEnd w:id="16"/>
    <w:bookmarkStart w:name="z22" w:id="17"/>
    <w:p>
      <w:pPr>
        <w:spacing w:after="0"/>
        <w:ind w:left="0"/>
        <w:jc w:val="both"/>
      </w:pPr>
      <w:r>
        <w:rPr>
          <w:rFonts w:ascii="Times New Roman"/>
          <w:b w:val="false"/>
          <w:i w:val="false"/>
          <w:color w:val="000000"/>
          <w:sz w:val="28"/>
        </w:rPr>
        <w:t>
      республикалық мемлекеттік</w:t>
      </w:r>
    </w:p>
    <w:bookmarkEnd w:id="17"/>
    <w:bookmarkStart w:name="z23" w:id="18"/>
    <w:p>
      <w:pPr>
        <w:spacing w:after="0"/>
        <w:ind w:left="0"/>
        <w:jc w:val="both"/>
      </w:pPr>
      <w:r>
        <w:rPr>
          <w:rFonts w:ascii="Times New Roman"/>
          <w:b w:val="false"/>
          <w:i w:val="false"/>
          <w:color w:val="000000"/>
          <w:sz w:val="28"/>
        </w:rPr>
        <w:t>
      мекемесінің басшысы</w:t>
      </w:r>
    </w:p>
    <w:bookmarkEnd w:id="18"/>
    <w:bookmarkStart w:name="z24" w:id="19"/>
    <w:p>
      <w:pPr>
        <w:spacing w:after="0"/>
        <w:ind w:left="0"/>
        <w:jc w:val="both"/>
      </w:pPr>
      <w:r>
        <w:rPr>
          <w:rFonts w:ascii="Times New Roman"/>
          <w:b w:val="false"/>
          <w:i w:val="false"/>
          <w:color w:val="000000"/>
          <w:sz w:val="28"/>
        </w:rPr>
        <w:t>
      _________________ Б. Қорғанбекова</w:t>
      </w:r>
    </w:p>
    <w:bookmarkEnd w:id="19"/>
    <w:bookmarkStart w:name="z25" w:id="20"/>
    <w:p>
      <w:pPr>
        <w:spacing w:after="0"/>
        <w:ind w:left="0"/>
        <w:jc w:val="both"/>
      </w:pPr>
      <w:r>
        <w:rPr>
          <w:rFonts w:ascii="Times New Roman"/>
          <w:b w:val="false"/>
          <w:i w:val="false"/>
          <w:color w:val="000000"/>
          <w:sz w:val="28"/>
        </w:rPr>
        <w:t>
      "20" наурыз 2019 жыл</w:t>
      </w:r>
    </w:p>
    <w:bookmarkEnd w:id="20"/>
    <w:bookmarkStart w:name="z26" w:id="21"/>
    <w:p>
      <w:pPr>
        <w:spacing w:after="0"/>
        <w:ind w:left="0"/>
        <w:jc w:val="both"/>
      </w:pPr>
      <w:r>
        <w:rPr>
          <w:rFonts w:ascii="Times New Roman"/>
          <w:b w:val="false"/>
          <w:i w:val="false"/>
          <w:color w:val="000000"/>
          <w:sz w:val="28"/>
        </w:rPr>
        <w:t>
       "КЕЛІСІЛДІ"</w:t>
      </w:r>
    </w:p>
    <w:bookmarkEnd w:id="21"/>
    <w:bookmarkStart w:name="z27" w:id="22"/>
    <w:p>
      <w:pPr>
        <w:spacing w:after="0"/>
        <w:ind w:left="0"/>
        <w:jc w:val="both"/>
      </w:pPr>
      <w:r>
        <w:rPr>
          <w:rFonts w:ascii="Times New Roman"/>
          <w:b w:val="false"/>
          <w:i w:val="false"/>
          <w:color w:val="000000"/>
          <w:sz w:val="28"/>
        </w:rPr>
        <w:t>
      "Қазақстан Республикасы Ауыл</w:t>
      </w:r>
    </w:p>
    <w:bookmarkEnd w:id="22"/>
    <w:bookmarkStart w:name="z28" w:id="23"/>
    <w:p>
      <w:pPr>
        <w:spacing w:after="0"/>
        <w:ind w:left="0"/>
        <w:jc w:val="both"/>
      </w:pPr>
      <w:r>
        <w:rPr>
          <w:rFonts w:ascii="Times New Roman"/>
          <w:b w:val="false"/>
          <w:i w:val="false"/>
          <w:color w:val="000000"/>
          <w:sz w:val="28"/>
        </w:rPr>
        <w:t>
      шаруашылығы министрлігі</w:t>
      </w:r>
    </w:p>
    <w:bookmarkEnd w:id="23"/>
    <w:bookmarkStart w:name="z29" w:id="24"/>
    <w:p>
      <w:pPr>
        <w:spacing w:after="0"/>
        <w:ind w:left="0"/>
        <w:jc w:val="both"/>
      </w:pPr>
      <w:r>
        <w:rPr>
          <w:rFonts w:ascii="Times New Roman"/>
          <w:b w:val="false"/>
          <w:i w:val="false"/>
          <w:color w:val="000000"/>
          <w:sz w:val="28"/>
        </w:rPr>
        <w:t>
      Ветеринарлық бақылау және</w:t>
      </w:r>
    </w:p>
    <w:bookmarkEnd w:id="24"/>
    <w:bookmarkStart w:name="z30" w:id="25"/>
    <w:p>
      <w:pPr>
        <w:spacing w:after="0"/>
        <w:ind w:left="0"/>
        <w:jc w:val="both"/>
      </w:pPr>
      <w:r>
        <w:rPr>
          <w:rFonts w:ascii="Times New Roman"/>
          <w:b w:val="false"/>
          <w:i w:val="false"/>
          <w:color w:val="000000"/>
          <w:sz w:val="28"/>
        </w:rPr>
        <w:t>
      қадағалау комитетінің Арқалық</w:t>
      </w:r>
    </w:p>
    <w:bookmarkEnd w:id="25"/>
    <w:bookmarkStart w:name="z31" w:id="26"/>
    <w:p>
      <w:pPr>
        <w:spacing w:after="0"/>
        <w:ind w:left="0"/>
        <w:jc w:val="both"/>
      </w:pPr>
      <w:r>
        <w:rPr>
          <w:rFonts w:ascii="Times New Roman"/>
          <w:b w:val="false"/>
          <w:i w:val="false"/>
          <w:color w:val="000000"/>
          <w:sz w:val="28"/>
        </w:rPr>
        <w:t>
      қалалық аумақтық инспекциясы"</w:t>
      </w:r>
    </w:p>
    <w:bookmarkEnd w:id="26"/>
    <w:bookmarkStart w:name="z32" w:id="27"/>
    <w:p>
      <w:pPr>
        <w:spacing w:after="0"/>
        <w:ind w:left="0"/>
        <w:jc w:val="both"/>
      </w:pPr>
      <w:r>
        <w:rPr>
          <w:rFonts w:ascii="Times New Roman"/>
          <w:b w:val="false"/>
          <w:i w:val="false"/>
          <w:color w:val="000000"/>
          <w:sz w:val="28"/>
        </w:rPr>
        <w:t>
      мемлекеттік мекемесінің басшысы</w:t>
      </w:r>
    </w:p>
    <w:bookmarkEnd w:id="27"/>
    <w:bookmarkStart w:name="z33" w:id="28"/>
    <w:p>
      <w:pPr>
        <w:spacing w:after="0"/>
        <w:ind w:left="0"/>
        <w:jc w:val="both"/>
      </w:pPr>
      <w:r>
        <w:rPr>
          <w:rFonts w:ascii="Times New Roman"/>
          <w:b w:val="false"/>
          <w:i w:val="false"/>
          <w:color w:val="000000"/>
          <w:sz w:val="28"/>
        </w:rPr>
        <w:t>
      ____________________ Е. Канапин</w:t>
      </w:r>
    </w:p>
    <w:bookmarkEnd w:id="28"/>
    <w:bookmarkStart w:name="z34" w:id="29"/>
    <w:p>
      <w:pPr>
        <w:spacing w:after="0"/>
        <w:ind w:left="0"/>
        <w:jc w:val="both"/>
      </w:pPr>
      <w:r>
        <w:rPr>
          <w:rFonts w:ascii="Times New Roman"/>
          <w:b w:val="false"/>
          <w:i w:val="false"/>
          <w:color w:val="000000"/>
          <w:sz w:val="28"/>
        </w:rPr>
        <w:t>
      "20" наурыз 2019 жыл</w:t>
      </w:r>
    </w:p>
    <w:bookmarkEnd w:id="29"/>
    <w:bookmarkStart w:name="z35" w:id="30"/>
    <w:p>
      <w:pPr>
        <w:spacing w:after="0"/>
        <w:ind w:left="0"/>
        <w:jc w:val="both"/>
      </w:pPr>
      <w:r>
        <w:rPr>
          <w:rFonts w:ascii="Times New Roman"/>
          <w:b w:val="false"/>
          <w:i w:val="false"/>
          <w:color w:val="000000"/>
          <w:sz w:val="28"/>
        </w:rPr>
        <w:t>
       "КЕЛІСІЛДІ"</w:t>
      </w:r>
    </w:p>
    <w:bookmarkEnd w:id="30"/>
    <w:bookmarkStart w:name="z36" w:id="31"/>
    <w:p>
      <w:pPr>
        <w:spacing w:after="0"/>
        <w:ind w:left="0"/>
        <w:jc w:val="both"/>
      </w:pPr>
      <w:r>
        <w:rPr>
          <w:rFonts w:ascii="Times New Roman"/>
          <w:b w:val="false"/>
          <w:i w:val="false"/>
          <w:color w:val="000000"/>
          <w:sz w:val="28"/>
        </w:rPr>
        <w:t>
      "Арқалық қаласы әкімдігінің</w:t>
      </w:r>
    </w:p>
    <w:bookmarkEnd w:id="31"/>
    <w:bookmarkStart w:name="z37" w:id="32"/>
    <w:p>
      <w:pPr>
        <w:spacing w:after="0"/>
        <w:ind w:left="0"/>
        <w:jc w:val="both"/>
      </w:pPr>
      <w:r>
        <w:rPr>
          <w:rFonts w:ascii="Times New Roman"/>
          <w:b w:val="false"/>
          <w:i w:val="false"/>
          <w:color w:val="000000"/>
          <w:sz w:val="28"/>
        </w:rPr>
        <w:t>
      ветеринария бөлімі" мемлекеттік</w:t>
      </w:r>
    </w:p>
    <w:bookmarkEnd w:id="32"/>
    <w:bookmarkStart w:name="z38" w:id="33"/>
    <w:p>
      <w:pPr>
        <w:spacing w:after="0"/>
        <w:ind w:left="0"/>
        <w:jc w:val="both"/>
      </w:pPr>
      <w:r>
        <w:rPr>
          <w:rFonts w:ascii="Times New Roman"/>
          <w:b w:val="false"/>
          <w:i w:val="false"/>
          <w:color w:val="000000"/>
          <w:sz w:val="28"/>
        </w:rPr>
        <w:t>
      мекемесінің басшысы</w:t>
      </w:r>
    </w:p>
    <w:bookmarkEnd w:id="33"/>
    <w:bookmarkStart w:name="z39" w:id="34"/>
    <w:p>
      <w:pPr>
        <w:spacing w:after="0"/>
        <w:ind w:left="0"/>
        <w:jc w:val="both"/>
      </w:pPr>
      <w:r>
        <w:rPr>
          <w:rFonts w:ascii="Times New Roman"/>
          <w:b w:val="false"/>
          <w:i w:val="false"/>
          <w:color w:val="000000"/>
          <w:sz w:val="28"/>
        </w:rPr>
        <w:t>
      __________________ Қ. Бейсенов</w:t>
      </w:r>
    </w:p>
    <w:bookmarkEnd w:id="34"/>
    <w:bookmarkStart w:name="z40" w:id="35"/>
    <w:p>
      <w:pPr>
        <w:spacing w:after="0"/>
        <w:ind w:left="0"/>
        <w:jc w:val="both"/>
      </w:pPr>
      <w:r>
        <w:rPr>
          <w:rFonts w:ascii="Times New Roman"/>
          <w:b w:val="false"/>
          <w:i w:val="false"/>
          <w:color w:val="000000"/>
          <w:sz w:val="28"/>
        </w:rPr>
        <w:t>
      "20" наурыз 2019 жыл</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