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e068" w14:textId="872e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Жаңақала ауылында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Жаңақала ауылы әкімінің 2019 жылғы 14 қарашадағы № 03 шешімі. Қостанай облысының Әділет департаментінде 2019 жылғы 27 қарашада № 8782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Арқалық қалалық аумақтық инспекциясы" мемлекеттік мекемесінің бас мемлекеттік ветеринариялық-санитариялық инспекторының 2019 жылғы 25 шілдедегі № 01-20/819 ұсынысы негізінде Арқалық қаласы Жаңақала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Арқалық қаласы Жаңақала ауылында және оның аумағындағы "Марал", "Бауыржан-А", "Тоқа", "Жарас", "Кәкен", "Молдағұл", "Нұргелді", "Қоныс" шаруа қожалықтарында ірі қара малдың бруцеллез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ауылы әкімінің "Арқалық қаласы Жаңақала ауылында шектеу іс-шараларын белгілеу туралы" 2019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19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8255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"Арқалық қаласы Жаңақала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облысы Арқалық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Байгукин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