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8edc3" w14:textId="598ed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Арқалық қаласы Жаңақала ауылының аумағында орналасқан "Тоққожа", "Талгатбек", "КРК" шаруа қожалықтарында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Арқалық қаласы Жаңақала ауылы әкімінің 2019 жылғы 14 қарашадағы № 04 шешімі. Қостанай облысының Әділет департаментінде 2019 жылғы 27 қарашада № 8783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министрлігі Ветеринариялық бақылау және қадағалау комитетінің Арқалық қалалық аумақтық инспекциясы" мемлекеттік мекемесінің бас мемлекеттік ветеринариялық - санитариялық инспекторының 2019 жылғы 23 шілдедегі № 01-20/808 ұсынысы негізінде Арқалық қаласы Жаңақала ауылының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Арқалық қаласы Жаңақала ауылының аумағында орналасқан "Тоққожа", "Талгатбек", "КРК" шаруа қожалықтарында ірі қара малдың бруцеллез ауруы бойынша шектеу іс - 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Жаңақала ауылы әкімінің "Арқалық қаласы Жаңақала ауылы аумағында орналасқан "Тоққожа", "Талгатбек", "КРК" шаруа қожалықтарына шектеу іс - шараларын белгілеу туралы" 2019 жылғы 6 ақпандағы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(2019 жылғы 19 ақпанда Қазақстан Республикасы нормативтік құқықтық актілерінің эталондық бақылау банкінде жарияланған, Нормативтік құқықтық актілерді мемлекеттік тіркеу тізілімінде № 8256 болып тіркелген)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"Арқалық қаласы Жаңақала ауылы әкімінің аппараты" мемлекеттік мекемесі Қазақстан Республикасының заңнамасында белгіленген тәртіпте: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Қостанай облысы Арқалық қаласы әкімдігінің интернет - ресурсында орналастырылуын қамтамасыз етсін.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Байгукин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