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f0df" w14:textId="515f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25 ақпандағы № 252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3 сәуірдегі № 224 шешімі. Қостанай облысының Әділет департаментінде 2019 жылғы 5 сәуірде № 8324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"Тұрғын үй көмегін көрсету қағидасын бекіту туралы" 2015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сәуірде "Таза бұлақ - Чистый родник" газетінде жарияланған, Нормативтік құқықтық актілердің мемлекеттік тіркеу тізілімінде № 5422 болып тіркелген)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көмегін көрсету қағидасында: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"Алтынсарин ауданы әкімдігінің жұмыспен қамту және әлеуметтік бағдарламалар бөлімі" мемлекеттік мекемесі (бұдан әрі – уәкілетті орган) тоқсанына бір рет тағайындайды.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көмегін тағайындау үшін отбасы (азамат) (бұдан әрі – көрсетілетін қызметті алушы) (немесе нотариат куәландырған сенімхат бойынша оның өкілі) "Азаматтарға арналған үкімет" мемлекеттік корпорациясы" коммерциялық емес акционерлік қоғамының Қостанай облысы бойынша филиалына (бұдан әрі – Мемлекеттік корпорация) немесе www.egov.kz "электрондық үкімет" веб-порталы арқылы (бұдан әрі - 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2015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Ұлттық экономика Министрінің бұйрығымен бекітілген "Тұрғын үй көмегін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11015 болып тіркелген) көрсетілген құжаттарды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Уәкілетті орган тұрғын үй көмегін көрсету нәтижесін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 ұсынады.".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