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b207" w14:textId="bd8b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205 "Алтынсарин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2019 жылғы 22 қарашадағы № 267 шешімі. Қостанай облысының Әділет департаментінде 2019 жылғы 22 қарашада № 8770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"Алтынсарин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8187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Алтынсарин ауданының 2019-2021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4896058,2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500887,0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2301,0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7689,0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4385181,2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4909844,4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35589,4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59361,4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23772,0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- 49375,6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49375,6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2019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 кенттері, ауылдары, ауылдық округтерінің бюджеттік бағдарламаларының тізбесі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Докучаев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Омар Шипин атындағы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ауданының Новоалексеев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Свердловка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трансферттердің ауылдар, кенттер, ауылдық округтар арасында бөлінуі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Большечураков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Докучаев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Омар Шипин атындағы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Новоалексеев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