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264c4" w14:textId="0a264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әкімдігінің 2019 жылғы 2 тамыздағы № 127 қаулысы. Қостанай облысының Әділет департаментінде 2019 жылғы 14 тамызда № 8621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4-тармағының 8-1)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62-бабының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Амангелді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 жылға арналған Амангелді ауданының мектепке дейінгі білім беру ұйымдарындағы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"Амангелді ауданы әкімдігінің білім беру бөлімі" коммуналдық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Амангелді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Амангелді ауданы әкімінің әлеуметтік мәселелер жөніндегі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Амангелді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Амангелді ауданының мектепке дейінгі білім беру ұйымдарындағы мектепке дейінгі тәрбие мен оқытуға мемлекеттік білім беру тапсырысы, ата-ана төлемақысының мөлшері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 аумақтық орналасуы (елді мекен)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бір тәрбиеленушіге жұмсалатын шығыстардың бір айдағы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 Амангелді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 ауданының Амангелді ауылдық округі әкімінің аппараты" мемлекеттік мекемесінің "Балдырған" бөбекжай-балабақшасы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- 5600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 Амангелді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 ауданының Амангелді ауылдық округі әкімінің аппараты" мемлекеттік мекемесінің "Қаламқас" бөбекжай-балабақшасы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- 5600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 Амангелді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 ауданының Амангелді ауылдық округі әкімінің аппараты" мемлекеттік мекемесінің "Жұпар" бөбекжай-балабақшасы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- 5600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 Амангелді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 ауданы әкімдігінің білім беру бөлімінің Амангелді жалпы білім беретін орта мектебі" коммуналдық мемлекеттік мекемесі жанындағы жарты күндік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 Амангелді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 ауданы әкімдігінің білім беру бөлімінің Ы.Алтынсарин атындағы жалпы білім беретін орта мектебі" коммуналдық мемлекеттік мекемесі жанындағы жарты күндік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 Үрпек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 ауданы әкімдігінің білім беру бөлімінің эстетикалық бағыттағы Жаңа ауыл жалпы білім беретін орта мектебі" коммуналдық мемлекеттік мекемесінің жанындағы толық күндік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 ауданы әкімдігінің білім беру бөлімінің эстетикалық бағыттағы Жаңа ауыл жалпы білім беретін орта мектебі" коммуналдық мемлекеттік мекемесінің жанындағы жарты күндік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Қарасу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 ауданы әкімдігінің білім беру бөлімінің Жасбуын жалпы білім беретін орта мектебі" коммуналдық мемлекеттік мекемесінің жанындағы жарты күндік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 Амангелді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 ауданы әкімдігінің білім беру бөлімінің Б.Қолдасбаев атындағы жалпы білім беретін орта мектебі" коммуналдық мемлекеттік мекемесінің жанындағы жарты күндік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 Амангелді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 ауданы әкімдігінің білім беру бөлімінің Ә.Боранбаев атындағы жалпы білім беретін орта мектебі" коммуналдық мемлекеттік мекемесінің жанындағы жарты күндік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 Амантоғай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 ауданы әкімдігінің білім беру бөлімінің Амантоғай жалпы білім беретін орта мектебі" коммуналдық мемлекеттік мекемесінің жанындағы толық күндік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 ауданы әкімдігінің білім беру бөлімінің Амантоғай жалпы білім беретін орта мектебі" коммуналдық мемлекеттік мекемесінің жанындағы жарты күндік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 Байғабыл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 ауданы әкімдігінің білім беру бөлімінің А.Нұрманов атындағы жалпы білім беретін орта мектебі" коммуналдық мемлекеттік мекемесінің жанындағы толық күндік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 ауданы әкімдігінің білім беру бөлімінің А.Нұрманов атындағы жалпы білім беретін орта мектебі" коммуналдық мемлекеттік мекемесінің жанындағы жарты күндік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 Жалдама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 ауданы әкімдігінің білім беру бөлімінің Жалдама жалпы білім беретін орта мектебі" коммуналдық мемлекеттік мекемесінің жанындағы толық күндік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 Ақсай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 ауданы әкімдігінің білім беру бөлімінің Бүйректал жалпы білім беретін орта мектебі" коммуналдық мемлекеттік мекемесінің жанындағы толық күндік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 Құмкешу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 ауданы әкімдігінің білім беру бөлімінің Құмкешу жалпы білім беретін орта мектебі" коммуналдық мемлекеттік мекемесінің жанындағы толық күндік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 ауданы әкімдігінің білім беру бөлімінің Құмкешу жалпы білім беретін орта мектебі" коммуналдық мемлекеттік мекемесінің жанындағы жарты күндік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 Тасты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 ауданы әкімдігінің білім беру бөлімінің Тасты жалпы білім беретін орта мектебі" коммуналдық мемлекеттік мекемесінің жанындағы жарты күндік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 Амангелді ауылдық округі Есір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 ауданы әкімдігінің білім беру бөлімінің Н.Мейірманов атындағы жалпы білім беретін орта мектебі" коммуналдық мемлекеттік мекемесінің жанындағы толық күндік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 ауданы әкімдігінің білім беру бөлімінің Н.Мейірманов атындағы жалпы білім беретін орта мектебі" коммуналдық мемлекеттік мекемесінің жанындағы жарты күндік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 Қабырға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 ауданы әкімдігінің білім беру бөлімінің Н.Крупская атындағы жалпы білім беретін негізгі орта мектебі" коммуналдық мемлекеттік мекемесінің жанындағы жарты күндік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 Қарынсалды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 ауданы әкімдігінің білім беру бөлімінің Қарынсалды жалпы білім беретін негізгі орта мектебі" коммуналдық мемлекеттік мекемесінің жанындағы жарты күндік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 Үштоғай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 ауданы әкімдігінің білім беру бөлімінің Рассвет жалпы білім беретін негізгі орта мектебі" коммуналдық мемлекеттік мекемесінің жанындағы толық күндік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 Степняк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 ауданы әкімдігінің білім беру бөлімінің Степняк жалпы білім беретін негізгі орта мектебі" коммуналдық мемлекеттік мекемесінің жанындағы жарты күндік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 Ағаштыкөл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 ауданы әкімдігінің білім беру бөлімінің Ағаштыкөл жалпы білім беретін бастауыш мектебі" коммуналдық мемлекеттік мекемесінің жанындағы жарты күндік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