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feb95" w14:textId="dcfeb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қоғамдастық жиналысының регламентін бекіту туралы</w:t>
      </w:r>
    </w:p>
    <w:p>
      <w:pPr>
        <w:spacing w:after="0"/>
        <w:ind w:left="0"/>
        <w:jc w:val="both"/>
      </w:pPr>
      <w:r>
        <w:rPr>
          <w:rFonts w:ascii="Times New Roman"/>
          <w:b w:val="false"/>
          <w:i w:val="false"/>
          <w:color w:val="000000"/>
          <w:sz w:val="28"/>
        </w:rPr>
        <w:t>Қостанай облысы Амангелді ауданы мәслихатының 2019 жылғы 30 желтоқсандағы № 336 шешімі. Қостанай облысының Әділет департаментінде 2020 жылғы 14 қаңтарда № 8880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Амангелді аудандық мәслихаты 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Қостанай облысы Амангелді ауданы мәслихатының 28.04.2022 </w:t>
      </w:r>
      <w:r>
        <w:rPr>
          <w:rFonts w:ascii="Times New Roman"/>
          <w:b w:val="false"/>
          <w:i w:val="false"/>
          <w:color w:val="000000"/>
          <w:sz w:val="28"/>
        </w:rPr>
        <w:t>№ 116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Қоса беріліп отырған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Мәслихаттың "Амангелді ауданы Амангелді ауылдық округінің жергілікті қоғамдастық жиналысының регламентін бекіту туралы" 2018 жылғы 28 сәуірдегі </w:t>
      </w:r>
      <w:r>
        <w:rPr>
          <w:rFonts w:ascii="Times New Roman"/>
          <w:b w:val="false"/>
          <w:i w:val="false"/>
          <w:color w:val="000000"/>
          <w:sz w:val="28"/>
        </w:rPr>
        <w:t>№ 208</w:t>
      </w:r>
      <w:r>
        <w:rPr>
          <w:rFonts w:ascii="Times New Roman"/>
          <w:b w:val="false"/>
          <w:i w:val="false"/>
          <w:color w:val="000000"/>
          <w:sz w:val="28"/>
        </w:rPr>
        <w:t xml:space="preserve"> шешімінің (2018 жылғы 4 маусымда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7782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халық саны екі мың адамнан көп ауылдық округ үшін 2018 жылғы 1 қаңтардан бастап және халық саны екі мың адам және одан аз ауыл, ауылдық округтер үшін 2020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Каркабатов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Амангелді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Кеделбаев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w:t>
            </w:r>
            <w:r>
              <w:br/>
            </w:r>
            <w:r>
              <w:rPr>
                <w:rFonts w:ascii="Times New Roman"/>
                <w:b w:val="false"/>
                <w:i w:val="false"/>
                <w:color w:val="000000"/>
                <w:sz w:val="20"/>
              </w:rPr>
              <w:t>аудандық мәслихатының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336 шешімімен</w:t>
            </w:r>
            <w:r>
              <w:br/>
            </w:r>
            <w:r>
              <w:rPr>
                <w:rFonts w:ascii="Times New Roman"/>
                <w:b w:val="false"/>
                <w:i w:val="false"/>
                <w:color w:val="000000"/>
                <w:sz w:val="20"/>
              </w:rPr>
              <w:t>бекітілген</w:t>
            </w:r>
          </w:p>
        </w:tc>
      </w:tr>
    </w:tbl>
    <w:bookmarkStart w:name="z11" w:id="4"/>
    <w:p>
      <w:pPr>
        <w:spacing w:after="0"/>
        <w:ind w:left="0"/>
        <w:jc w:val="left"/>
      </w:pPr>
      <w:r>
        <w:rPr>
          <w:rFonts w:ascii="Times New Roman"/>
          <w:b/>
          <w:i w:val="false"/>
          <w:color w:val="000000"/>
        </w:rPr>
        <w:t xml:space="preserve"> Жергілікті қоғамдастық жиналысының регламенті</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Амангелді ауданының ауыл,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15630 болып тіркелген) сәйкес әзірленді.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Амангелді ауданы мәслихатының 01.11.2021 </w:t>
      </w:r>
      <w:r>
        <w:rPr>
          <w:rFonts w:ascii="Times New Roman"/>
          <w:b w:val="false"/>
          <w:i w:val="false"/>
          <w:color w:val="000000"/>
          <w:sz w:val="28"/>
        </w:rPr>
        <w:t>№ 79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15"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6"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17" w:id="10"/>
    <w:p>
      <w:pPr>
        <w:spacing w:after="0"/>
        <w:ind w:left="0"/>
        <w:jc w:val="both"/>
      </w:pPr>
      <w:r>
        <w:rPr>
          <w:rFonts w:ascii="Times New Roman"/>
          <w:b w:val="false"/>
          <w:i w:val="false"/>
          <w:color w:val="000000"/>
          <w:sz w:val="28"/>
        </w:rPr>
        <w:t>
      3)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0"/>
    <w:bookmarkStart w:name="z18" w:id="11"/>
    <w:p>
      <w:pPr>
        <w:spacing w:after="0"/>
        <w:ind w:left="0"/>
        <w:jc w:val="both"/>
      </w:pPr>
      <w:r>
        <w:rPr>
          <w:rFonts w:ascii="Times New Roman"/>
          <w:b w:val="false"/>
          <w:i w:val="false"/>
          <w:color w:val="000000"/>
          <w:sz w:val="28"/>
        </w:rPr>
        <w:t>
      4)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ауылдық округ, ауылдық округтің құрамына кірмейтін ауыл қызметінің мәселелері;</w:t>
      </w:r>
    </w:p>
    <w:bookmarkEnd w:id="11"/>
    <w:bookmarkStart w:name="z19" w:id="12"/>
    <w:p>
      <w:pPr>
        <w:spacing w:after="0"/>
        <w:ind w:left="0"/>
        <w:jc w:val="both"/>
      </w:pPr>
      <w:r>
        <w:rPr>
          <w:rFonts w:ascii="Times New Roman"/>
          <w:b w:val="false"/>
          <w:i w:val="false"/>
          <w:color w:val="000000"/>
          <w:sz w:val="28"/>
        </w:rPr>
        <w:t>
      5)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Қостанай облысы Амангелді ауданы мәслихатының 28.04.2022 </w:t>
      </w:r>
      <w:r>
        <w:rPr>
          <w:rFonts w:ascii="Times New Roman"/>
          <w:b w:val="false"/>
          <w:i w:val="false"/>
          <w:color w:val="000000"/>
          <w:sz w:val="28"/>
        </w:rPr>
        <w:t>№ 116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4" w:id="13"/>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3"/>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3-1 тармақпен толықтырылды - Қостанай облысы Амангелді ауданы мәслихатының 28.04.2022 </w:t>
      </w:r>
      <w:r>
        <w:rPr>
          <w:rFonts w:ascii="Times New Roman"/>
          <w:b w:val="false"/>
          <w:i w:val="false"/>
          <w:color w:val="000000"/>
          <w:sz w:val="28"/>
        </w:rPr>
        <w:t>№ 116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5" w:id="14"/>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3-2 тармақпен толықтырылды - Қостанай облысы Амангелді ауданы мәслихатының 28.04.2022 </w:t>
      </w:r>
      <w:r>
        <w:rPr>
          <w:rFonts w:ascii="Times New Roman"/>
          <w:b w:val="false"/>
          <w:i w:val="false"/>
          <w:color w:val="000000"/>
          <w:sz w:val="28"/>
        </w:rPr>
        <w:t>№ 116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6" w:id="15"/>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3-3 тармақпен толықтырылды - Қостанай облысы Амангелді ауданы мәслихатының 28.04.2022 </w:t>
      </w:r>
      <w:r>
        <w:rPr>
          <w:rFonts w:ascii="Times New Roman"/>
          <w:b w:val="false"/>
          <w:i w:val="false"/>
          <w:color w:val="000000"/>
          <w:sz w:val="28"/>
        </w:rPr>
        <w:t>№ 116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 w:id="16"/>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6"/>
    <w:bookmarkStart w:name="z22" w:id="1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Жиналыс жергілікті маңызы бар ағымдағы мәселелер бойынша өткізіледі:</w:t>
      </w:r>
    </w:p>
    <w:bookmarkEnd w:id="17"/>
    <w:bookmarkStart w:name="z23" w:id="18"/>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8"/>
    <w:p>
      <w:pPr>
        <w:spacing w:after="0"/>
        <w:ind w:left="0"/>
        <w:jc w:val="both"/>
      </w:pPr>
      <w:r>
        <w:rPr>
          <w:rFonts w:ascii="Times New Roman"/>
          <w:b w:val="false"/>
          <w:i w:val="false"/>
          <w:color w:val="000000"/>
          <w:sz w:val="28"/>
        </w:rPr>
        <w:t>
      ауыл, ауылдық округтер бюджетінің жобасын және бюджеттің атқарылуы туралы есепті келісу;</w:t>
      </w:r>
    </w:p>
    <w:bookmarkStart w:name="z25" w:id="19"/>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 ауылдық округтер бюджетін түзетуді келісу;</w:t>
      </w:r>
    </w:p>
    <w:bookmarkEnd w:id="19"/>
    <w:bookmarkStart w:name="z26" w:id="20"/>
    <w:p>
      <w:pPr>
        <w:spacing w:after="0"/>
        <w:ind w:left="0"/>
        <w:jc w:val="both"/>
      </w:pPr>
      <w:r>
        <w:rPr>
          <w:rFonts w:ascii="Times New Roman"/>
          <w:b w:val="false"/>
          <w:i w:val="false"/>
          <w:color w:val="000000"/>
          <w:sz w:val="28"/>
        </w:rPr>
        <w:t>
      ауылдың, ауылдық округтердің коммуналдық меншігін (жергілікті өзін-өзі басқарудың коммуналдық меншігін) басқару жөніндегі ауыл, ауылдық округ аппаратының шешімдерін келісу;</w:t>
      </w:r>
    </w:p>
    <w:bookmarkEnd w:id="20"/>
    <w:p>
      <w:pPr>
        <w:spacing w:after="0"/>
        <w:ind w:left="0"/>
        <w:jc w:val="both"/>
      </w:pPr>
      <w:r>
        <w:rPr>
          <w:rFonts w:ascii="Times New Roman"/>
          <w:b w:val="false"/>
          <w:i w:val="false"/>
          <w:color w:val="000000"/>
          <w:sz w:val="28"/>
        </w:rPr>
        <w:t>
      ауыл, ауылдық округтер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 ауылдық округтер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 ауылдық округтер коммуналдық мүлкін иеліктен шығаруды келісу;</w:t>
      </w:r>
    </w:p>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ауыл, ауылдық округтер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Амангелді ауданы мәслихатының 28.04.2022 </w:t>
      </w:r>
      <w:r>
        <w:rPr>
          <w:rFonts w:ascii="Times New Roman"/>
          <w:b w:val="false"/>
          <w:i w:val="false"/>
          <w:color w:val="000000"/>
          <w:sz w:val="28"/>
        </w:rPr>
        <w:t>№ 116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 енгізілді - Қостанай облысы Амангелді ауданы мәслихатының 21.04.2023 </w:t>
      </w:r>
      <w:r>
        <w:rPr>
          <w:rFonts w:ascii="Times New Roman"/>
          <w:b w:val="false"/>
          <w:i w:val="false"/>
          <w:color w:val="000000"/>
          <w:sz w:val="28"/>
        </w:rPr>
        <w:t>№ 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4" w:id="2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Жиналысты ауыл, ауылдық округтер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21"/>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Амангелді ауданы мәслихатының 28.04.2022 </w:t>
      </w:r>
      <w:r>
        <w:rPr>
          <w:rFonts w:ascii="Times New Roman"/>
          <w:b w:val="false"/>
          <w:i w:val="false"/>
          <w:color w:val="000000"/>
          <w:sz w:val="28"/>
        </w:rPr>
        <w:t>№ 116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 w:id="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Заңның </w:t>
      </w:r>
      <w:r>
        <w:rPr>
          <w:rFonts w:ascii="Times New Roman"/>
          <w:b w:val="false"/>
          <w:i w:val="false"/>
          <w:color w:val="000000"/>
          <w:sz w:val="28"/>
        </w:rPr>
        <w:t>39-3-бабы</w:t>
      </w:r>
      <w:r>
        <w:rPr>
          <w:rFonts w:ascii="Times New Roman"/>
          <w:b w:val="false"/>
          <w:i w:val="false"/>
          <w:color w:val="000000"/>
          <w:sz w:val="28"/>
        </w:rPr>
        <w:t xml:space="preserve">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22"/>
    <w:bookmarkStart w:name="z24" w:id="23"/>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Амангелді ауданы мәслихатының 01.11.2021 </w:t>
      </w:r>
      <w:r>
        <w:rPr>
          <w:rFonts w:ascii="Times New Roman"/>
          <w:b w:val="false"/>
          <w:i w:val="false"/>
          <w:color w:val="000000"/>
          <w:sz w:val="28"/>
        </w:rPr>
        <w:t>№ 79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 енгізілді - Қостанай облысы Амангелді ауданы мәслихатының 28.04.2022 </w:t>
      </w:r>
      <w:r>
        <w:rPr>
          <w:rFonts w:ascii="Times New Roman"/>
          <w:b w:val="false"/>
          <w:i w:val="false"/>
          <w:color w:val="000000"/>
          <w:sz w:val="28"/>
        </w:rPr>
        <w:t>№ 116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 w:id="24"/>
    <w:p>
      <w:pPr>
        <w:spacing w:after="0"/>
        <w:ind w:left="0"/>
        <w:jc w:val="both"/>
      </w:pPr>
      <w:r>
        <w:rPr>
          <w:rFonts w:ascii="Times New Roman"/>
          <w:b w:val="false"/>
          <w:i w:val="false"/>
          <w:color w:val="000000"/>
          <w:sz w:val="28"/>
        </w:rPr>
        <w:t>
      7. Жиналысты шақыру алдында әкімнің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4"/>
    <w:bookmarkStart w:name="z40" w:id="25"/>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5"/>
    <w:bookmarkStart w:name="z41" w:id="26"/>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26"/>
    <w:bookmarkStart w:name="z42" w:id="27"/>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7"/>
    <w:bookmarkStart w:name="z43" w:id="28"/>
    <w:p>
      <w:pPr>
        <w:spacing w:after="0"/>
        <w:ind w:left="0"/>
        <w:jc w:val="both"/>
      </w:pPr>
      <w:r>
        <w:rPr>
          <w:rFonts w:ascii="Times New Roman"/>
          <w:b w:val="false"/>
          <w:i w:val="false"/>
          <w:color w:val="000000"/>
          <w:sz w:val="28"/>
        </w:rPr>
        <w:t>
      9. Жиналыстың күн тәртібін ауыл, ауылдық округтер әкімінің аппараты жиналыс мүшелері, тиісті аумақтың әкімі енгізген ұсыныстар негізінде қалыптастырады.</w:t>
      </w:r>
    </w:p>
    <w:bookmarkEnd w:id="28"/>
    <w:bookmarkStart w:name="z44" w:id="29"/>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29"/>
    <w:bookmarkStart w:name="z45" w:id="30"/>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0"/>
    <w:bookmarkStart w:name="z46" w:id="31"/>
    <w:p>
      <w:pPr>
        <w:spacing w:after="0"/>
        <w:ind w:left="0"/>
        <w:jc w:val="both"/>
      </w:pPr>
      <w:r>
        <w:rPr>
          <w:rFonts w:ascii="Times New Roman"/>
          <w:b w:val="false"/>
          <w:i w:val="false"/>
          <w:color w:val="000000"/>
          <w:sz w:val="28"/>
        </w:rPr>
        <w:t>
      Жиналысты шақырудың күн тәртібін жиналыс бекітеді.</w:t>
      </w:r>
    </w:p>
    <w:bookmarkEnd w:id="31"/>
    <w:bookmarkStart w:name="z47" w:id="32"/>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2"/>
    <w:bookmarkStart w:name="z48" w:id="3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аудандық мәслихаттың депутаттары, бұқаралық ақпарат құралдарының және қоғамдық бірлестіктердің өкілдері қатыса алады.</w:t>
      </w:r>
    </w:p>
    <w:bookmarkEnd w:id="33"/>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Қостанай облысы Амангелді ауданы мәслихатының 28.04.2022 </w:t>
      </w:r>
      <w:r>
        <w:rPr>
          <w:rFonts w:ascii="Times New Roman"/>
          <w:b w:val="false"/>
          <w:i w:val="false"/>
          <w:color w:val="000000"/>
          <w:sz w:val="28"/>
        </w:rPr>
        <w:t>№ 116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0" w:id="34"/>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4"/>
    <w:bookmarkStart w:name="z51" w:id="35"/>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5"/>
    <w:bookmarkStart w:name="z52" w:id="36"/>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6"/>
    <w:bookmarkStart w:name="z53" w:id="37"/>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7"/>
    <w:bookmarkStart w:name="z54" w:id="3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8"/>
    <w:bookmarkStart w:name="z55" w:id="3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Жиналыс өз өкілеттігі шеңберінде шақырылымға қатысып отырған жиналыс мүшелерінің көпшілік даусымен шешімдер қабылдайды.</w:t>
      </w:r>
    </w:p>
    <w:bookmarkEnd w:id="39"/>
    <w:bookmarkStart w:name="z27" w:id="40"/>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40"/>
    <w:bookmarkStart w:name="z28" w:id="41"/>
    <w:p>
      <w:pPr>
        <w:spacing w:after="0"/>
        <w:ind w:left="0"/>
        <w:jc w:val="both"/>
      </w:pPr>
      <w:r>
        <w:rPr>
          <w:rFonts w:ascii="Times New Roman"/>
          <w:b w:val="false"/>
          <w:i w:val="false"/>
          <w:color w:val="000000"/>
          <w:sz w:val="28"/>
        </w:rPr>
        <w:t>
      Жиналыстың шешімі хаттамамен ресімделеді, онда:</w:t>
      </w:r>
    </w:p>
    <w:bookmarkEnd w:id="41"/>
    <w:bookmarkStart w:name="z29" w:id="42"/>
    <w:p>
      <w:pPr>
        <w:spacing w:after="0"/>
        <w:ind w:left="0"/>
        <w:jc w:val="both"/>
      </w:pPr>
      <w:r>
        <w:rPr>
          <w:rFonts w:ascii="Times New Roman"/>
          <w:b w:val="false"/>
          <w:i w:val="false"/>
          <w:color w:val="000000"/>
          <w:sz w:val="28"/>
        </w:rPr>
        <w:t>
      1) жиналыстың өткізілген күні мен орны;</w:t>
      </w:r>
    </w:p>
    <w:bookmarkEnd w:id="42"/>
    <w:bookmarkStart w:name="z30" w:id="43"/>
    <w:p>
      <w:pPr>
        <w:spacing w:after="0"/>
        <w:ind w:left="0"/>
        <w:jc w:val="both"/>
      </w:pPr>
      <w:r>
        <w:rPr>
          <w:rFonts w:ascii="Times New Roman"/>
          <w:b w:val="false"/>
          <w:i w:val="false"/>
          <w:color w:val="000000"/>
          <w:sz w:val="28"/>
        </w:rPr>
        <w:t>
      2) жиналыс мүшелерінің саны және тізімі;</w:t>
      </w:r>
    </w:p>
    <w:bookmarkEnd w:id="43"/>
    <w:bookmarkStart w:name="z31" w:id="44"/>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44"/>
    <w:bookmarkStart w:name="z32" w:id="45"/>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45"/>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 ауылдық округтер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 ауылдық округ әкіміне беріледі.</w:t>
      </w:r>
    </w:p>
    <w:p>
      <w:pPr>
        <w:spacing w:after="0"/>
        <w:ind w:left="0"/>
        <w:jc w:val="both"/>
      </w:pPr>
      <w:r>
        <w:rPr>
          <w:rFonts w:ascii="Times New Roman"/>
          <w:b w:val="false"/>
          <w:i w:val="false"/>
          <w:color w:val="000000"/>
          <w:sz w:val="28"/>
        </w:rPr>
        <w:t>
      Ауыл,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Қостанай облысы Амангелді ауданы мәслихатының 01.11.2021 </w:t>
      </w:r>
      <w:r>
        <w:rPr>
          <w:rFonts w:ascii="Times New Roman"/>
          <w:b w:val="false"/>
          <w:i w:val="false"/>
          <w:color w:val="000000"/>
          <w:sz w:val="28"/>
        </w:rPr>
        <w:t>№ 79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 енгізілді - Қостанай облысы Амангелді ауданы мәслихатының 28.04.2022 </w:t>
      </w:r>
      <w:r>
        <w:rPr>
          <w:rFonts w:ascii="Times New Roman"/>
          <w:b w:val="false"/>
          <w:i w:val="false"/>
          <w:color w:val="000000"/>
          <w:sz w:val="28"/>
        </w:rPr>
        <w:t>№ 116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4" w:id="4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Жиналыс қабылдаған шешімдерді ауыл, ауылдық округтер әкімі қарайды және ауыл, ауылдық округтер әкімінің аппараты бес жұмыс күнінен аспайтын мерзімде жиналыс мүшелеріне жеткізеді.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Қостанай облысы Амангелді ауданы мәслихатының 28.04.2022 </w:t>
      </w:r>
      <w:r>
        <w:rPr>
          <w:rFonts w:ascii="Times New Roman"/>
          <w:b w:val="false"/>
          <w:i w:val="false"/>
          <w:color w:val="000000"/>
          <w:sz w:val="28"/>
        </w:rPr>
        <w:t>№ 116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7" w:id="47"/>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47"/>
    <w:p>
      <w:pPr>
        <w:spacing w:after="0"/>
        <w:ind w:left="0"/>
        <w:jc w:val="both"/>
      </w:pPr>
      <w:r>
        <w:rPr>
          <w:rFonts w:ascii="Times New Roman"/>
          <w:b w:val="false"/>
          <w:i w:val="false"/>
          <w:color w:val="000000"/>
          <w:sz w:val="28"/>
        </w:rPr>
        <w:t>
      Ауыл, ауылдық округтер әкімінің келіспеушілігін тудырған мәселелерді шешу мүмкін болмаған жағдайда, мәселені аудан әкімі шешеді.</w:t>
      </w:r>
    </w:p>
    <w:p>
      <w:pPr>
        <w:spacing w:after="0"/>
        <w:ind w:left="0"/>
        <w:jc w:val="both"/>
      </w:pPr>
      <w:r>
        <w:rPr>
          <w:rFonts w:ascii="Times New Roman"/>
          <w:b w:val="false"/>
          <w:i w:val="false"/>
          <w:color w:val="000000"/>
          <w:sz w:val="28"/>
        </w:rPr>
        <w:t>
      Ауыл, ауылдық округтер әкімі екі жұмыс күні ішінде аудан әкімнің және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Аудан әкім, аудандық мәслихаттың таяудағы отырысында ауыл, ауылдық округтер әкімі мен жергілікті қоғамдастық жиналысының арасындағы келіспеушілікті тудырған мәселелер алдын ала талқыланғаннан және шешілгеннен кейін,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бес жұмыс күн ішінде шешім қабылдайды.".</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ауыл, ауылдық округ әкімдерімен және жергілікті қоғамдастық жиналысының арасында келіспеушілік туындаған жағдайда қалалық мәслихаттың таяудағы отырысында алдын ала талқылаудан және оның шешімінен кейін аудан әкімі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Қостанай облысы Амангелді ауданы мәслихатының 28.04.2022 </w:t>
      </w:r>
      <w:r>
        <w:rPr>
          <w:rFonts w:ascii="Times New Roman"/>
          <w:b w:val="false"/>
          <w:i w:val="false"/>
          <w:color w:val="000000"/>
          <w:sz w:val="28"/>
        </w:rPr>
        <w:t>№ 116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8" w:id="48"/>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 ауылдық округтер әкімдері мақұлдаған шешімдердің орындалуын қамтамасыз етеді.</w:t>
      </w:r>
    </w:p>
    <w:bookmarkEnd w:id="48"/>
    <w:bookmarkStart w:name="z69" w:id="49"/>
    <w:p>
      <w:pPr>
        <w:spacing w:after="0"/>
        <w:ind w:left="0"/>
        <w:jc w:val="both"/>
      </w:pPr>
      <w:r>
        <w:rPr>
          <w:rFonts w:ascii="Times New Roman"/>
          <w:b w:val="false"/>
          <w:i w:val="false"/>
          <w:color w:val="000000"/>
          <w:sz w:val="28"/>
        </w:rPr>
        <w:t>
      16. Жиналысты шақыруда қабылданған шешімдерді ауыл, ауылдық округтер әкімінің аппараты бұқаралық ақпарат құралдары арқылы немесе өзге де тәсілдермен таратады.</w:t>
      </w:r>
    </w:p>
    <w:bookmarkEnd w:id="49"/>
    <w:bookmarkStart w:name="z70" w:id="50"/>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50"/>
    <w:bookmarkStart w:name="z71" w:id="51"/>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51"/>
    <w:bookmarkStart w:name="z72" w:id="52"/>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52"/>
    <w:bookmarkStart w:name="z73" w:id="53"/>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