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1d1b" w14:textId="37a1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2019 жылғы 2 сәуірдегі № 288 шешімі. Қостанай облысының Әділет департаментінде 2019 жылғы 4 сәуірде № 8322 болып тіркелді. Күші жойылды - Қостанай облысы Әулиекөл ауданы мәслихатының 2020 жылғы 11 маусымдағы № 403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11.06.2020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мөлшерлемелер белгілеу туралы" 2016 жылғы 1 сәуірдегі </w:t>
      </w:r>
      <w:r>
        <w:rPr>
          <w:rFonts w:ascii="Times New Roman"/>
          <w:b w:val="false"/>
          <w:i w:val="false"/>
          <w:color w:val="000000"/>
          <w:sz w:val="28"/>
        </w:rPr>
        <w:t>№ 9</w:t>
      </w:r>
      <w:r>
        <w:rPr>
          <w:rFonts w:ascii="Times New Roman"/>
          <w:b w:val="false"/>
          <w:i w:val="false"/>
          <w:color w:val="000000"/>
          <w:sz w:val="28"/>
        </w:rPr>
        <w:t xml:space="preserve"> шешімінің (2016 жылғы 5 мамырда "Әулиекөл" газетінде жарияланған, Нормативтік құқықтық актілерді мемлекеттік тіркеу тізілімінде № 6303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